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56" w:rsidRPr="00354367" w:rsidRDefault="00080A56" w:rsidP="00080A56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54367">
        <w:rPr>
          <w:rFonts w:ascii="Times New Roman" w:eastAsia="Calibri" w:hAnsi="Times New Roman" w:cs="Times New Roman"/>
          <w:color w:val="FF0000"/>
          <w:sz w:val="28"/>
          <w:szCs w:val="28"/>
        </w:rPr>
        <w:t>Муниципальное бюджетное дошкольное  образовательное учреждение</w:t>
      </w:r>
    </w:p>
    <w:p w:rsidR="00080A56" w:rsidRPr="00354367" w:rsidRDefault="00080A56" w:rsidP="00080A56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5436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«Детский сад №53 </w:t>
      </w:r>
      <w:proofErr w:type="spellStart"/>
      <w:r w:rsidRPr="00354367">
        <w:rPr>
          <w:rFonts w:ascii="Times New Roman" w:eastAsia="Calibri" w:hAnsi="Times New Roman" w:cs="Times New Roman"/>
          <w:color w:val="FF0000"/>
          <w:sz w:val="28"/>
          <w:szCs w:val="28"/>
        </w:rPr>
        <w:t>общеразвивающего</w:t>
      </w:r>
      <w:proofErr w:type="spellEnd"/>
      <w:r w:rsidRPr="0035436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вида»</w:t>
      </w:r>
    </w:p>
    <w:p w:rsidR="00080A56" w:rsidRPr="00354367" w:rsidRDefault="00080A56" w:rsidP="00080A56">
      <w:pPr>
        <w:spacing w:after="0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080A56" w:rsidRPr="00354367" w:rsidRDefault="00080A56" w:rsidP="00080A56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  <w:color w:val="FF0000"/>
          <w:sz w:val="28"/>
          <w:szCs w:val="28"/>
        </w:rPr>
      </w:pPr>
    </w:p>
    <w:p w:rsidR="00080A56" w:rsidRPr="00354367" w:rsidRDefault="00080A56" w:rsidP="00080A56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  <w:color w:val="FF0000"/>
          <w:sz w:val="28"/>
          <w:szCs w:val="28"/>
        </w:rPr>
      </w:pPr>
    </w:p>
    <w:p w:rsidR="00080A56" w:rsidRPr="00354367" w:rsidRDefault="00080A56" w:rsidP="00080A56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  <w:color w:val="FF0000"/>
          <w:sz w:val="28"/>
          <w:szCs w:val="28"/>
        </w:rPr>
      </w:pPr>
    </w:p>
    <w:p w:rsidR="00080A56" w:rsidRPr="00354367" w:rsidRDefault="00080A56" w:rsidP="00080A56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  <w:color w:val="FF0000"/>
          <w:sz w:val="28"/>
          <w:szCs w:val="28"/>
        </w:rPr>
      </w:pPr>
    </w:p>
    <w:p w:rsidR="00080A56" w:rsidRPr="00354367" w:rsidRDefault="00080A56" w:rsidP="00080A56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  <w:color w:val="FF0000"/>
          <w:sz w:val="28"/>
          <w:szCs w:val="28"/>
        </w:rPr>
      </w:pPr>
    </w:p>
    <w:p w:rsidR="00080A56" w:rsidRPr="00354367" w:rsidRDefault="00080A56" w:rsidP="00080A56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  <w:color w:val="FF0000"/>
          <w:sz w:val="28"/>
          <w:szCs w:val="28"/>
        </w:rPr>
      </w:pPr>
    </w:p>
    <w:p w:rsidR="00080A56" w:rsidRPr="00354367" w:rsidRDefault="00080A56" w:rsidP="00080A56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  <w:color w:val="FF0000"/>
          <w:sz w:val="28"/>
          <w:szCs w:val="28"/>
        </w:rPr>
      </w:pPr>
    </w:p>
    <w:p w:rsidR="00080A56" w:rsidRPr="00354367" w:rsidRDefault="00080A56" w:rsidP="00080A56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  <w:color w:val="FF0000"/>
          <w:sz w:val="28"/>
          <w:szCs w:val="28"/>
        </w:rPr>
      </w:pPr>
    </w:p>
    <w:p w:rsidR="00080A56" w:rsidRPr="00354367" w:rsidRDefault="00080A56" w:rsidP="00080A56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  <w:color w:val="FF0000"/>
          <w:sz w:val="28"/>
          <w:szCs w:val="28"/>
        </w:rPr>
      </w:pPr>
    </w:p>
    <w:p w:rsidR="00080A56" w:rsidRPr="005433E6" w:rsidRDefault="00080A56" w:rsidP="00080A56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  <w:color w:val="FF0000"/>
          <w:sz w:val="48"/>
          <w:szCs w:val="48"/>
        </w:rPr>
      </w:pPr>
    </w:p>
    <w:p w:rsidR="00080A56" w:rsidRPr="005433E6" w:rsidRDefault="00080A56" w:rsidP="00080A56">
      <w:pPr>
        <w:pStyle w:val="a3"/>
        <w:spacing w:before="0" w:beforeAutospacing="0" w:after="0" w:afterAutospacing="0" w:line="276" w:lineRule="auto"/>
        <w:ind w:left="360"/>
        <w:jc w:val="center"/>
        <w:rPr>
          <w:b/>
          <w:bCs/>
          <w:color w:val="FF0000"/>
          <w:sz w:val="48"/>
          <w:szCs w:val="48"/>
        </w:rPr>
      </w:pPr>
    </w:p>
    <w:p w:rsidR="00080A56" w:rsidRPr="0086223D" w:rsidRDefault="00080A56" w:rsidP="00080A56">
      <w:pPr>
        <w:pStyle w:val="a3"/>
        <w:spacing w:before="0" w:beforeAutospacing="0" w:after="0" w:afterAutospacing="0" w:line="276" w:lineRule="auto"/>
        <w:ind w:left="360"/>
        <w:jc w:val="center"/>
        <w:rPr>
          <w:rFonts w:ascii="Monotype Corsiva" w:hAnsi="Monotype Corsiva"/>
          <w:color w:val="FF0000"/>
          <w:sz w:val="48"/>
          <w:szCs w:val="48"/>
        </w:rPr>
      </w:pPr>
      <w:r w:rsidRPr="0086223D">
        <w:rPr>
          <w:rFonts w:ascii="Monotype Corsiva" w:hAnsi="Monotype Corsiva"/>
          <w:b/>
          <w:bCs/>
          <w:color w:val="FF0000"/>
          <w:sz w:val="48"/>
          <w:szCs w:val="48"/>
        </w:rPr>
        <w:t>Публичный доклад заведующей </w:t>
      </w:r>
    </w:p>
    <w:p w:rsidR="00080A56" w:rsidRPr="0086223D" w:rsidRDefault="00080A56" w:rsidP="00080A56">
      <w:pPr>
        <w:pStyle w:val="a3"/>
        <w:spacing w:before="0" w:beforeAutospacing="0" w:after="0" w:afterAutospacing="0" w:line="276" w:lineRule="auto"/>
        <w:ind w:left="360"/>
        <w:jc w:val="center"/>
        <w:rPr>
          <w:rFonts w:ascii="Monotype Corsiva" w:hAnsi="Monotype Corsiva"/>
          <w:color w:val="FF0000"/>
          <w:sz w:val="48"/>
          <w:szCs w:val="48"/>
        </w:rPr>
      </w:pPr>
      <w:r w:rsidRPr="0086223D">
        <w:rPr>
          <w:rFonts w:ascii="Monotype Corsiva" w:hAnsi="Monotype Corsiva"/>
          <w:b/>
          <w:bCs/>
          <w:color w:val="FF0000"/>
          <w:sz w:val="48"/>
          <w:szCs w:val="48"/>
        </w:rPr>
        <w:t>Муниципального бюджетного  дошкольного образовательного учреждения </w:t>
      </w:r>
    </w:p>
    <w:p w:rsidR="00080A56" w:rsidRPr="0086223D" w:rsidRDefault="00080A56" w:rsidP="00080A56">
      <w:pPr>
        <w:pStyle w:val="a3"/>
        <w:spacing w:before="0" w:beforeAutospacing="0" w:after="0" w:afterAutospacing="0" w:line="276" w:lineRule="auto"/>
        <w:ind w:left="360"/>
        <w:jc w:val="center"/>
        <w:rPr>
          <w:rFonts w:ascii="Monotype Corsiva" w:hAnsi="Monotype Corsiva"/>
          <w:b/>
          <w:bCs/>
          <w:color w:val="FF0000"/>
          <w:sz w:val="48"/>
          <w:szCs w:val="48"/>
        </w:rPr>
      </w:pPr>
      <w:r w:rsidRPr="0086223D">
        <w:rPr>
          <w:rFonts w:ascii="Monotype Corsiva" w:hAnsi="Monotype Corsiva"/>
          <w:b/>
          <w:bCs/>
          <w:color w:val="FF0000"/>
          <w:sz w:val="48"/>
          <w:szCs w:val="48"/>
        </w:rPr>
        <w:t xml:space="preserve">«Детского сада №53 </w:t>
      </w:r>
      <w:proofErr w:type="spellStart"/>
      <w:r w:rsidRPr="0086223D">
        <w:rPr>
          <w:rFonts w:ascii="Monotype Corsiva" w:hAnsi="Monotype Corsiva"/>
          <w:b/>
          <w:bCs/>
          <w:color w:val="FF0000"/>
          <w:sz w:val="48"/>
          <w:szCs w:val="48"/>
        </w:rPr>
        <w:t>общеразвивающего</w:t>
      </w:r>
      <w:proofErr w:type="spellEnd"/>
      <w:r w:rsidRPr="0086223D">
        <w:rPr>
          <w:rFonts w:ascii="Monotype Corsiva" w:hAnsi="Monotype Corsiva"/>
          <w:b/>
          <w:bCs/>
          <w:color w:val="FF0000"/>
          <w:sz w:val="48"/>
          <w:szCs w:val="48"/>
        </w:rPr>
        <w:t xml:space="preserve"> вида»</w:t>
      </w:r>
    </w:p>
    <w:p w:rsidR="00080A56" w:rsidRPr="0086223D" w:rsidRDefault="00080A56" w:rsidP="00080A56">
      <w:pPr>
        <w:pStyle w:val="a3"/>
        <w:spacing w:before="0" w:beforeAutospacing="0" w:after="0" w:afterAutospacing="0" w:line="276" w:lineRule="auto"/>
        <w:ind w:left="360"/>
        <w:jc w:val="center"/>
        <w:rPr>
          <w:rStyle w:val="a4"/>
          <w:rFonts w:ascii="Monotype Corsiva" w:hAnsi="Monotype Corsiva"/>
          <w:b w:val="0"/>
          <w:bCs w:val="0"/>
          <w:color w:val="FF0000"/>
          <w:sz w:val="48"/>
          <w:szCs w:val="48"/>
        </w:rPr>
      </w:pPr>
      <w:r w:rsidRPr="0086223D">
        <w:rPr>
          <w:rFonts w:ascii="Monotype Corsiva" w:hAnsi="Monotype Corsiva"/>
          <w:b/>
          <w:bCs/>
          <w:color w:val="FF0000"/>
          <w:sz w:val="48"/>
          <w:szCs w:val="48"/>
        </w:rPr>
        <w:t xml:space="preserve"> </w:t>
      </w:r>
      <w:proofErr w:type="spellStart"/>
      <w:r w:rsidRPr="0086223D">
        <w:rPr>
          <w:rFonts w:ascii="Monotype Corsiva" w:hAnsi="Monotype Corsiva"/>
          <w:b/>
          <w:bCs/>
          <w:color w:val="FF0000"/>
          <w:sz w:val="48"/>
          <w:szCs w:val="48"/>
        </w:rPr>
        <w:t>Караевой</w:t>
      </w:r>
      <w:proofErr w:type="spellEnd"/>
      <w:r w:rsidRPr="0086223D">
        <w:rPr>
          <w:rFonts w:ascii="Monotype Corsiva" w:hAnsi="Monotype Corsiva"/>
          <w:b/>
          <w:bCs/>
          <w:color w:val="FF0000"/>
          <w:sz w:val="48"/>
          <w:szCs w:val="48"/>
        </w:rPr>
        <w:t xml:space="preserve"> </w:t>
      </w:r>
      <w:proofErr w:type="spellStart"/>
      <w:r w:rsidRPr="0086223D">
        <w:rPr>
          <w:rFonts w:ascii="Monotype Corsiva" w:hAnsi="Monotype Corsiva"/>
          <w:b/>
          <w:bCs/>
          <w:color w:val="FF0000"/>
          <w:sz w:val="48"/>
          <w:szCs w:val="48"/>
        </w:rPr>
        <w:t>Заремы</w:t>
      </w:r>
      <w:proofErr w:type="spellEnd"/>
      <w:r w:rsidRPr="0086223D">
        <w:rPr>
          <w:rFonts w:ascii="Monotype Corsiva" w:hAnsi="Monotype Corsiva"/>
          <w:b/>
          <w:bCs/>
          <w:color w:val="FF0000"/>
          <w:sz w:val="48"/>
          <w:szCs w:val="48"/>
        </w:rPr>
        <w:t xml:space="preserve"> </w:t>
      </w:r>
      <w:proofErr w:type="spellStart"/>
      <w:r w:rsidRPr="0086223D">
        <w:rPr>
          <w:rFonts w:ascii="Monotype Corsiva" w:hAnsi="Monotype Corsiva"/>
          <w:b/>
          <w:bCs/>
          <w:color w:val="FF0000"/>
          <w:sz w:val="48"/>
          <w:szCs w:val="48"/>
        </w:rPr>
        <w:t>Гаджиевна</w:t>
      </w:r>
      <w:proofErr w:type="spellEnd"/>
    </w:p>
    <w:p w:rsidR="00080A56" w:rsidRPr="0086223D" w:rsidRDefault="007343A2" w:rsidP="00080A56">
      <w:pPr>
        <w:ind w:left="2520"/>
        <w:rPr>
          <w:rStyle w:val="a4"/>
          <w:rFonts w:ascii="Monotype Corsiva" w:hAnsi="Monotype Corsiva" w:cs="Times New Roman"/>
          <w:color w:val="FF0000"/>
          <w:sz w:val="48"/>
          <w:szCs w:val="48"/>
        </w:rPr>
      </w:pPr>
      <w:r>
        <w:rPr>
          <w:rStyle w:val="a4"/>
          <w:rFonts w:ascii="Monotype Corsiva" w:hAnsi="Monotype Corsiva" w:cs="Times New Roman"/>
          <w:color w:val="FF0000"/>
          <w:sz w:val="48"/>
          <w:szCs w:val="48"/>
        </w:rPr>
        <w:t>за 201</w:t>
      </w:r>
      <w:r w:rsidR="003F02E5">
        <w:rPr>
          <w:rStyle w:val="a4"/>
          <w:rFonts w:ascii="Monotype Corsiva" w:hAnsi="Monotype Corsiva" w:cs="Times New Roman"/>
          <w:color w:val="FF0000"/>
          <w:sz w:val="48"/>
          <w:szCs w:val="48"/>
        </w:rPr>
        <w:t>7</w:t>
      </w:r>
      <w:r>
        <w:rPr>
          <w:rStyle w:val="a4"/>
          <w:rFonts w:ascii="Monotype Corsiva" w:hAnsi="Monotype Corsiva" w:cs="Times New Roman"/>
          <w:color w:val="FF0000"/>
          <w:sz w:val="48"/>
          <w:szCs w:val="48"/>
        </w:rPr>
        <w:t>-201</w:t>
      </w:r>
      <w:r w:rsidR="003F02E5">
        <w:rPr>
          <w:rStyle w:val="a4"/>
          <w:rFonts w:ascii="Monotype Corsiva" w:hAnsi="Monotype Corsiva" w:cs="Times New Roman"/>
          <w:color w:val="FF0000"/>
          <w:sz w:val="48"/>
          <w:szCs w:val="48"/>
        </w:rPr>
        <w:t>8</w:t>
      </w:r>
      <w:r>
        <w:rPr>
          <w:rStyle w:val="a4"/>
          <w:rFonts w:ascii="Monotype Corsiva" w:hAnsi="Monotype Corsiva" w:cs="Times New Roman"/>
          <w:color w:val="FF0000"/>
          <w:sz w:val="48"/>
          <w:szCs w:val="48"/>
        </w:rPr>
        <w:t xml:space="preserve"> учебный год</w:t>
      </w:r>
    </w:p>
    <w:p w:rsidR="00080A56" w:rsidRPr="00354367" w:rsidRDefault="00080A56" w:rsidP="00080A56">
      <w:pP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080A56" w:rsidRPr="00354367" w:rsidRDefault="00080A56" w:rsidP="00080A56">
      <w:pP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080A56" w:rsidRPr="00354367" w:rsidRDefault="00080A56" w:rsidP="00080A56">
      <w:pP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080A56" w:rsidRPr="00354367" w:rsidRDefault="00080A56" w:rsidP="00080A56">
      <w:pP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080A56" w:rsidRPr="00354367" w:rsidRDefault="00080A56" w:rsidP="00080A56">
      <w:pP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080A56" w:rsidRPr="00354367" w:rsidRDefault="00080A56" w:rsidP="00080A56">
      <w:pP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3824C9" w:rsidRDefault="003824C9" w:rsidP="00080A56">
      <w:pP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86223D" w:rsidRPr="00354367" w:rsidRDefault="0086223D" w:rsidP="00080A56">
      <w:pP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080A56" w:rsidRPr="00354367" w:rsidRDefault="00080A56" w:rsidP="00080A56">
      <w:pP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080A56" w:rsidRPr="00354367" w:rsidRDefault="00080A56" w:rsidP="00080A56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35436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г. Махачкала 201</w:t>
      </w:r>
      <w:r w:rsidR="003F02E5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8</w:t>
      </w:r>
      <w:r w:rsidRPr="0035436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г. </w:t>
      </w:r>
    </w:p>
    <w:p w:rsidR="00080A56" w:rsidRPr="0086223D" w:rsidRDefault="00080A56" w:rsidP="00080A56">
      <w:pPr>
        <w:jc w:val="center"/>
        <w:rPr>
          <w:rFonts w:ascii="Times New Roman" w:eastAsia="Calibri" w:hAnsi="Times New Roman" w:cs="Times New Roman"/>
          <w:b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b/>
          <w:color w:val="000099"/>
          <w:sz w:val="28"/>
          <w:szCs w:val="28"/>
          <w:lang w:eastAsia="en-US"/>
        </w:rPr>
        <w:lastRenderedPageBreak/>
        <w:t>Содержание:</w:t>
      </w:r>
    </w:p>
    <w:p w:rsidR="00080A56" w:rsidRPr="0086223D" w:rsidRDefault="00080A56" w:rsidP="003824C9">
      <w:pPr>
        <w:numPr>
          <w:ilvl w:val="3"/>
          <w:numId w:val="4"/>
        </w:numPr>
        <w:spacing w:after="0"/>
        <w:ind w:left="2835" w:hanging="425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Информационная справка </w:t>
      </w:r>
    </w:p>
    <w:p w:rsidR="00080A56" w:rsidRPr="0086223D" w:rsidRDefault="00080A56" w:rsidP="00BF1ACC">
      <w:pPr>
        <w:numPr>
          <w:ilvl w:val="3"/>
          <w:numId w:val="4"/>
        </w:numPr>
        <w:spacing w:after="0"/>
        <w:ind w:left="2410" w:firstLine="0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Квалификационный уровень педагогических кадров </w:t>
      </w:r>
    </w:p>
    <w:p w:rsidR="00080A56" w:rsidRPr="0086223D" w:rsidRDefault="00080A56" w:rsidP="00BF1ACC">
      <w:pPr>
        <w:numPr>
          <w:ilvl w:val="3"/>
          <w:numId w:val="4"/>
        </w:numPr>
        <w:spacing w:after="0"/>
        <w:ind w:left="2410" w:firstLine="0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Контингент воспитанников </w:t>
      </w:r>
    </w:p>
    <w:p w:rsidR="003824C9" w:rsidRPr="0086223D" w:rsidRDefault="003824C9" w:rsidP="00BF1ACC">
      <w:pPr>
        <w:numPr>
          <w:ilvl w:val="3"/>
          <w:numId w:val="4"/>
        </w:numPr>
        <w:spacing w:after="0"/>
        <w:ind w:left="2410" w:firstLine="0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Times New Roman" w:hAnsi="Times New Roman"/>
          <w:bCs/>
          <w:color w:val="000099"/>
          <w:sz w:val="28"/>
          <w:szCs w:val="28"/>
        </w:rPr>
        <w:t>Структура и система  управления МБДОУ №53</w:t>
      </w:r>
    </w:p>
    <w:p w:rsidR="00080A56" w:rsidRPr="0086223D" w:rsidRDefault="00080A56" w:rsidP="00BF1ACC">
      <w:pPr>
        <w:numPr>
          <w:ilvl w:val="3"/>
          <w:numId w:val="4"/>
        </w:numPr>
        <w:spacing w:after="0"/>
        <w:ind w:left="2410" w:firstLine="0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Организация образовательного процесса </w:t>
      </w:r>
    </w:p>
    <w:p w:rsidR="00BF1ACC" w:rsidRDefault="00080A56" w:rsidP="00BF1ACC">
      <w:pPr>
        <w:numPr>
          <w:ilvl w:val="3"/>
          <w:numId w:val="4"/>
        </w:numPr>
        <w:spacing w:after="0"/>
        <w:ind w:left="2410" w:firstLine="0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BF1ACC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Результаты воспитательно-образовательной деятельности </w:t>
      </w:r>
    </w:p>
    <w:p w:rsidR="00BF1ACC" w:rsidRPr="0086223D" w:rsidRDefault="00BF1ACC" w:rsidP="00BF1ACC">
      <w:pPr>
        <w:numPr>
          <w:ilvl w:val="3"/>
          <w:numId w:val="4"/>
        </w:numPr>
        <w:spacing w:after="0"/>
        <w:ind w:left="2410" w:firstLine="0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Приоритетные направления деятельности </w:t>
      </w:r>
    </w:p>
    <w:p w:rsidR="00BF1ACC" w:rsidRPr="00BF1ACC" w:rsidRDefault="00BF1ACC" w:rsidP="00BF1ACC">
      <w:pPr>
        <w:numPr>
          <w:ilvl w:val="3"/>
          <w:numId w:val="4"/>
        </w:numPr>
        <w:spacing w:after="0"/>
        <w:ind w:left="2410" w:firstLine="0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BF1ACC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Участие воспитанников в конкурсах</w:t>
      </w:r>
    </w:p>
    <w:p w:rsidR="00080A56" w:rsidRPr="0086223D" w:rsidRDefault="00080A56" w:rsidP="00BF1ACC">
      <w:pPr>
        <w:numPr>
          <w:ilvl w:val="3"/>
          <w:numId w:val="4"/>
        </w:numPr>
        <w:spacing w:after="0"/>
        <w:ind w:left="2410" w:firstLine="0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Основные направления деятельности </w:t>
      </w:r>
    </w:p>
    <w:p w:rsidR="00080A56" w:rsidRPr="0086223D" w:rsidRDefault="003824C9" w:rsidP="00BF1ACC">
      <w:pPr>
        <w:numPr>
          <w:ilvl w:val="3"/>
          <w:numId w:val="4"/>
        </w:numPr>
        <w:spacing w:after="0"/>
        <w:ind w:left="2410" w:firstLine="0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</w:t>
      </w:r>
      <w:r w:rsidR="00080A56"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Основные проблемы и перспективы развития учреждения </w:t>
      </w:r>
    </w:p>
    <w:p w:rsidR="00080A56" w:rsidRPr="0086223D" w:rsidRDefault="00080A56" w:rsidP="00BF1ACC">
      <w:pPr>
        <w:ind w:left="2410"/>
        <w:rPr>
          <w:rStyle w:val="a4"/>
          <w:rFonts w:ascii="Times New Roman" w:hAnsi="Times New Roman" w:cs="Times New Roman"/>
          <w:color w:val="000099"/>
          <w:sz w:val="28"/>
          <w:szCs w:val="28"/>
        </w:rPr>
      </w:pPr>
    </w:p>
    <w:p w:rsidR="00080A56" w:rsidRPr="0086223D" w:rsidRDefault="00BF1ACC" w:rsidP="00080A56">
      <w:pPr>
        <w:ind w:left="2520"/>
        <w:rPr>
          <w:rFonts w:ascii="Times New Roman" w:eastAsia="Calibri" w:hAnsi="Times New Roman" w:cs="Times New Roman"/>
          <w:b/>
          <w:color w:val="000099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99"/>
          <w:sz w:val="28"/>
          <w:szCs w:val="28"/>
          <w:lang w:eastAsia="en-US"/>
        </w:rPr>
        <w:t xml:space="preserve">    </w:t>
      </w:r>
      <w:r w:rsidR="00080A56" w:rsidRPr="0086223D">
        <w:rPr>
          <w:rFonts w:ascii="Times New Roman" w:eastAsia="Calibri" w:hAnsi="Times New Roman" w:cs="Times New Roman"/>
          <w:b/>
          <w:color w:val="000099"/>
          <w:sz w:val="28"/>
          <w:szCs w:val="28"/>
          <w:lang w:eastAsia="en-US"/>
        </w:rPr>
        <w:t xml:space="preserve">Информационная справка </w:t>
      </w:r>
    </w:p>
    <w:p w:rsidR="00080A56" w:rsidRPr="0086223D" w:rsidRDefault="003824C9" w:rsidP="003824C9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 xml:space="preserve">        </w:t>
      </w:r>
      <w:r w:rsidR="00080A56" w:rsidRPr="0086223D">
        <w:rPr>
          <w:rFonts w:ascii="Times New Roman" w:hAnsi="Times New Roman" w:cs="Times New Roman"/>
          <w:color w:val="000099"/>
          <w:sz w:val="28"/>
          <w:szCs w:val="28"/>
        </w:rPr>
        <w:t xml:space="preserve">Муниципальное  бюджетное дошкольное образовательное учреждение  «Детский сад №53 </w:t>
      </w:r>
      <w:proofErr w:type="spellStart"/>
      <w:r w:rsidR="00080A56" w:rsidRPr="0086223D">
        <w:rPr>
          <w:rFonts w:ascii="Times New Roman" w:hAnsi="Times New Roman" w:cs="Times New Roman"/>
          <w:color w:val="000099"/>
          <w:sz w:val="28"/>
          <w:szCs w:val="28"/>
        </w:rPr>
        <w:t>общеразвивающего</w:t>
      </w:r>
      <w:proofErr w:type="spellEnd"/>
      <w:r w:rsidR="00080A56" w:rsidRPr="0086223D">
        <w:rPr>
          <w:rFonts w:ascii="Times New Roman" w:hAnsi="Times New Roman" w:cs="Times New Roman"/>
          <w:color w:val="000099"/>
          <w:sz w:val="28"/>
          <w:szCs w:val="28"/>
        </w:rPr>
        <w:t xml:space="preserve"> вида» функционирует и успешно развивается  с 25 апреля 1973 года. ДОУ обеспечивает воспитание, обучение, развитие,  уход и оздоровление детей  в возрасте с  </w:t>
      </w:r>
      <w:r w:rsidRPr="0086223D">
        <w:rPr>
          <w:rFonts w:ascii="Times New Roman" w:hAnsi="Times New Roman" w:cs="Times New Roman"/>
          <w:color w:val="000099"/>
          <w:sz w:val="28"/>
          <w:szCs w:val="28"/>
        </w:rPr>
        <w:t>2 –</w:t>
      </w:r>
      <w:proofErr w:type="spellStart"/>
      <w:r w:rsidRPr="0086223D">
        <w:rPr>
          <w:rFonts w:ascii="Times New Roman" w:hAnsi="Times New Roman" w:cs="Times New Roman"/>
          <w:color w:val="000099"/>
          <w:sz w:val="28"/>
          <w:szCs w:val="28"/>
        </w:rPr>
        <w:t>х</w:t>
      </w:r>
      <w:proofErr w:type="spellEnd"/>
      <w:r w:rsidRPr="0086223D">
        <w:rPr>
          <w:rFonts w:ascii="Times New Roman" w:hAnsi="Times New Roman" w:cs="Times New Roman"/>
          <w:color w:val="000099"/>
          <w:sz w:val="28"/>
          <w:szCs w:val="28"/>
        </w:rPr>
        <w:t xml:space="preserve"> лет  до окончания основной </w:t>
      </w:r>
      <w:r w:rsidR="00080A56" w:rsidRPr="0086223D">
        <w:rPr>
          <w:rFonts w:ascii="Times New Roman" w:hAnsi="Times New Roman" w:cs="Times New Roman"/>
          <w:color w:val="000099"/>
          <w:sz w:val="28"/>
          <w:szCs w:val="28"/>
        </w:rPr>
        <w:t>образовательной</w:t>
      </w:r>
      <w:r w:rsidRPr="0086223D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080A56" w:rsidRPr="0086223D">
        <w:rPr>
          <w:rFonts w:ascii="Times New Roman" w:hAnsi="Times New Roman" w:cs="Times New Roman"/>
          <w:color w:val="000099"/>
          <w:sz w:val="28"/>
          <w:szCs w:val="28"/>
        </w:rPr>
        <w:t xml:space="preserve"> программы</w:t>
      </w:r>
    </w:p>
    <w:p w:rsidR="00080A56" w:rsidRPr="0086223D" w:rsidRDefault="00080A56" w:rsidP="003824C9">
      <w:pPr>
        <w:tabs>
          <w:tab w:val="num" w:pos="1440"/>
        </w:tabs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Лицензия  </w:t>
      </w:r>
      <w:r w:rsidRPr="0086223D">
        <w:rPr>
          <w:rFonts w:ascii="Times New Roman" w:hAnsi="Times New Roman" w:cs="Times New Roman"/>
          <w:color w:val="000099"/>
          <w:sz w:val="28"/>
          <w:szCs w:val="28"/>
        </w:rPr>
        <w:t>№5419 от 24.11.2011г</w:t>
      </w:r>
      <w:proofErr w:type="gramStart"/>
      <w:r w:rsidRPr="0086223D">
        <w:rPr>
          <w:rFonts w:ascii="Times New Roman" w:hAnsi="Times New Roman" w:cs="Times New Roman"/>
          <w:color w:val="000099"/>
          <w:sz w:val="28"/>
          <w:szCs w:val="28"/>
        </w:rPr>
        <w:t>,б</w:t>
      </w:r>
      <w:proofErr w:type="gramEnd"/>
      <w:r w:rsidRPr="0086223D">
        <w:rPr>
          <w:rFonts w:ascii="Times New Roman" w:hAnsi="Times New Roman" w:cs="Times New Roman"/>
          <w:color w:val="000099"/>
          <w:sz w:val="28"/>
          <w:szCs w:val="28"/>
        </w:rPr>
        <w:t>ессрочное</w:t>
      </w:r>
    </w:p>
    <w:p w:rsidR="003824C9" w:rsidRPr="0086223D" w:rsidRDefault="00080A56" w:rsidP="003824C9">
      <w:pPr>
        <w:tabs>
          <w:tab w:val="num" w:pos="1440"/>
        </w:tabs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b/>
          <w:color w:val="000099"/>
          <w:sz w:val="28"/>
          <w:szCs w:val="28"/>
        </w:rPr>
        <w:t>ОГРН</w:t>
      </w:r>
      <w:r w:rsidRPr="0086223D">
        <w:rPr>
          <w:rFonts w:ascii="Times New Roman" w:hAnsi="Times New Roman" w:cs="Times New Roman"/>
          <w:color w:val="000099"/>
          <w:sz w:val="28"/>
          <w:szCs w:val="28"/>
        </w:rPr>
        <w:t xml:space="preserve"> -1070562002532 от 26.04.2012г;</w:t>
      </w:r>
    </w:p>
    <w:p w:rsidR="00080A56" w:rsidRPr="0086223D" w:rsidRDefault="00080A56" w:rsidP="003824C9">
      <w:pPr>
        <w:tabs>
          <w:tab w:val="num" w:pos="1440"/>
        </w:tabs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b/>
          <w:color w:val="000099"/>
          <w:sz w:val="28"/>
          <w:szCs w:val="28"/>
        </w:rPr>
        <w:t>ИНН / КПП</w:t>
      </w:r>
      <w:r w:rsidRPr="0086223D">
        <w:rPr>
          <w:rFonts w:ascii="Times New Roman" w:hAnsi="Times New Roman" w:cs="Times New Roman"/>
          <w:color w:val="000099"/>
          <w:sz w:val="28"/>
          <w:szCs w:val="28"/>
        </w:rPr>
        <w:t xml:space="preserve"> –0562068494 / 057201001.</w:t>
      </w:r>
    </w:p>
    <w:p w:rsidR="00080A56" w:rsidRPr="0086223D" w:rsidRDefault="00080A56" w:rsidP="003824C9">
      <w:pPr>
        <w:pStyle w:val="a5"/>
        <w:tabs>
          <w:tab w:val="left" w:pos="0"/>
        </w:tabs>
        <w:spacing w:before="0" w:beforeAutospacing="0" w:after="0" w:afterAutospacing="0" w:line="276" w:lineRule="auto"/>
        <w:ind w:firstLine="360"/>
        <w:jc w:val="both"/>
        <w:rPr>
          <w:color w:val="000099"/>
          <w:sz w:val="28"/>
          <w:szCs w:val="28"/>
        </w:rPr>
      </w:pPr>
      <w:r w:rsidRPr="0086223D">
        <w:rPr>
          <w:color w:val="000099"/>
          <w:sz w:val="28"/>
          <w:szCs w:val="28"/>
        </w:rPr>
        <w:t>Учреждение расположено в двухэтажном здании. В ДОУ с 2009 г по 2011г был проведен капитальный ремонт, где  все помещения  отремонтированы, двор благоустроен. Имеются санитарно-эпидемиологическое заключение № 5.01.01.000.М.000705.03.06 от 27.03.06г, лицензию на медицинскую деятельность №ФС-05-01-000313 от 28.10.2010г  и заключение отдела Государственного пожарного надзора Советского района г. Махачкалы УГПН ГУ МЧС России по РД  №</w:t>
      </w:r>
      <w:r w:rsidR="003824C9" w:rsidRPr="0086223D">
        <w:rPr>
          <w:color w:val="000099"/>
          <w:sz w:val="28"/>
          <w:szCs w:val="28"/>
        </w:rPr>
        <w:t xml:space="preserve"> </w:t>
      </w:r>
      <w:r w:rsidRPr="0086223D">
        <w:rPr>
          <w:color w:val="000099"/>
          <w:sz w:val="28"/>
          <w:szCs w:val="28"/>
        </w:rPr>
        <w:t>97 от 27.12.2006г</w:t>
      </w:r>
    </w:p>
    <w:p w:rsidR="00080A56" w:rsidRPr="0086223D" w:rsidRDefault="00080A56" w:rsidP="003824C9">
      <w:pPr>
        <w:pStyle w:val="a5"/>
        <w:spacing w:before="0" w:beforeAutospacing="0" w:after="0" w:afterAutospacing="0" w:line="276" w:lineRule="auto"/>
        <w:jc w:val="both"/>
        <w:rPr>
          <w:b/>
          <w:color w:val="000099"/>
          <w:sz w:val="28"/>
          <w:szCs w:val="28"/>
        </w:rPr>
      </w:pPr>
      <w:r w:rsidRPr="0086223D">
        <w:rPr>
          <w:b/>
          <w:color w:val="000099"/>
          <w:sz w:val="28"/>
          <w:szCs w:val="28"/>
        </w:rPr>
        <w:t>Год открытия: 1973</w:t>
      </w:r>
      <w:r w:rsidRPr="0086223D">
        <w:rPr>
          <w:color w:val="000099"/>
          <w:sz w:val="28"/>
          <w:szCs w:val="28"/>
        </w:rPr>
        <w:t xml:space="preserve"> год, апрель </w:t>
      </w:r>
    </w:p>
    <w:p w:rsidR="00080A56" w:rsidRPr="0086223D" w:rsidRDefault="00080A56" w:rsidP="003824C9">
      <w:pPr>
        <w:pStyle w:val="a5"/>
        <w:spacing w:before="0" w:beforeAutospacing="0" w:after="0" w:afterAutospacing="0" w:line="276" w:lineRule="auto"/>
        <w:jc w:val="both"/>
        <w:rPr>
          <w:color w:val="000099"/>
          <w:sz w:val="28"/>
          <w:szCs w:val="28"/>
        </w:rPr>
      </w:pPr>
      <w:r w:rsidRPr="0086223D">
        <w:rPr>
          <w:b/>
          <w:color w:val="000099"/>
          <w:sz w:val="28"/>
          <w:szCs w:val="28"/>
        </w:rPr>
        <w:t xml:space="preserve">Учредитель: </w:t>
      </w:r>
    </w:p>
    <w:p w:rsidR="00080A56" w:rsidRPr="0086223D" w:rsidRDefault="00080A56" w:rsidP="003824C9">
      <w:pPr>
        <w:pStyle w:val="a5"/>
        <w:spacing w:before="0" w:beforeAutospacing="0" w:after="0" w:afterAutospacing="0" w:line="276" w:lineRule="auto"/>
        <w:jc w:val="both"/>
        <w:rPr>
          <w:b/>
          <w:color w:val="000099"/>
          <w:sz w:val="28"/>
          <w:szCs w:val="28"/>
        </w:rPr>
      </w:pPr>
      <w:r w:rsidRPr="0086223D">
        <w:rPr>
          <w:b/>
          <w:color w:val="000099"/>
          <w:sz w:val="28"/>
          <w:szCs w:val="28"/>
        </w:rPr>
        <w:t>Предельная численность контингента воспитанников:</w:t>
      </w:r>
      <w:r w:rsidR="00EF5F73">
        <w:rPr>
          <w:color w:val="000099"/>
          <w:sz w:val="28"/>
          <w:szCs w:val="28"/>
        </w:rPr>
        <w:t xml:space="preserve">  220</w:t>
      </w:r>
      <w:r w:rsidRPr="0086223D">
        <w:rPr>
          <w:color w:val="000099"/>
          <w:sz w:val="28"/>
          <w:szCs w:val="28"/>
        </w:rPr>
        <w:t xml:space="preserve"> человек; </w:t>
      </w:r>
    </w:p>
    <w:p w:rsidR="00080A56" w:rsidRPr="0086223D" w:rsidRDefault="00080A56" w:rsidP="00080A56">
      <w:pPr>
        <w:pStyle w:val="a5"/>
        <w:spacing w:before="0" w:beforeAutospacing="0" w:after="0" w:afterAutospacing="0" w:line="276" w:lineRule="auto"/>
        <w:jc w:val="both"/>
        <w:rPr>
          <w:b/>
          <w:color w:val="000099"/>
          <w:sz w:val="28"/>
          <w:szCs w:val="28"/>
        </w:rPr>
      </w:pPr>
      <w:r w:rsidRPr="0086223D">
        <w:rPr>
          <w:b/>
          <w:color w:val="000099"/>
          <w:sz w:val="28"/>
          <w:szCs w:val="28"/>
        </w:rPr>
        <w:t>Фактическая численность контингента воспитанников:</w:t>
      </w:r>
      <w:r w:rsidRPr="0086223D">
        <w:rPr>
          <w:color w:val="000099"/>
          <w:sz w:val="28"/>
          <w:szCs w:val="28"/>
        </w:rPr>
        <w:t xml:space="preserve"> </w:t>
      </w:r>
      <w:r w:rsidR="00EF5F73">
        <w:rPr>
          <w:color w:val="000099"/>
          <w:sz w:val="28"/>
          <w:szCs w:val="28"/>
        </w:rPr>
        <w:t>2</w:t>
      </w:r>
      <w:r w:rsidR="005729AF">
        <w:rPr>
          <w:color w:val="000099"/>
          <w:sz w:val="28"/>
          <w:szCs w:val="28"/>
        </w:rPr>
        <w:t xml:space="preserve">73 </w:t>
      </w:r>
      <w:r w:rsidR="00EF5F73">
        <w:rPr>
          <w:color w:val="000099"/>
          <w:sz w:val="28"/>
          <w:szCs w:val="28"/>
        </w:rPr>
        <w:t xml:space="preserve"> </w:t>
      </w:r>
      <w:r w:rsidRPr="0086223D">
        <w:rPr>
          <w:color w:val="000099"/>
          <w:sz w:val="28"/>
          <w:szCs w:val="28"/>
        </w:rPr>
        <w:t xml:space="preserve">человека </w:t>
      </w:r>
    </w:p>
    <w:p w:rsidR="00080A56" w:rsidRPr="0086223D" w:rsidRDefault="00080A56" w:rsidP="00080A56">
      <w:pPr>
        <w:pStyle w:val="a5"/>
        <w:spacing w:before="0" w:beforeAutospacing="0" w:after="0" w:afterAutospacing="0" w:line="276" w:lineRule="auto"/>
        <w:jc w:val="both"/>
        <w:rPr>
          <w:color w:val="000099"/>
          <w:sz w:val="28"/>
          <w:szCs w:val="28"/>
        </w:rPr>
      </w:pPr>
      <w:r w:rsidRPr="0086223D">
        <w:rPr>
          <w:b/>
          <w:bCs/>
          <w:color w:val="000099"/>
          <w:sz w:val="28"/>
          <w:szCs w:val="28"/>
        </w:rPr>
        <w:t>Адрес:</w:t>
      </w:r>
      <w:r w:rsidR="00EF5F73">
        <w:rPr>
          <w:b/>
          <w:bCs/>
          <w:color w:val="000099"/>
          <w:sz w:val="28"/>
          <w:szCs w:val="28"/>
        </w:rPr>
        <w:t xml:space="preserve"> </w:t>
      </w:r>
      <w:r w:rsidRPr="0086223D">
        <w:rPr>
          <w:color w:val="000099"/>
          <w:sz w:val="28"/>
          <w:szCs w:val="28"/>
        </w:rPr>
        <w:t>РД, г. Махачкала, пр. И. Шамиля 44 «а»</w:t>
      </w:r>
    </w:p>
    <w:p w:rsidR="00080A56" w:rsidRPr="0086223D" w:rsidRDefault="00080A56" w:rsidP="00080A56">
      <w:pPr>
        <w:pStyle w:val="a5"/>
        <w:spacing w:before="0" w:beforeAutospacing="0" w:after="0" w:afterAutospacing="0" w:line="276" w:lineRule="auto"/>
        <w:jc w:val="both"/>
        <w:rPr>
          <w:color w:val="000099"/>
          <w:sz w:val="28"/>
          <w:szCs w:val="28"/>
        </w:rPr>
      </w:pPr>
      <w:r w:rsidRPr="0086223D">
        <w:rPr>
          <w:b/>
          <w:bCs/>
          <w:color w:val="000099"/>
          <w:sz w:val="28"/>
          <w:szCs w:val="28"/>
        </w:rPr>
        <w:t xml:space="preserve">Телефон/факс: </w:t>
      </w:r>
      <w:r w:rsidRPr="0086223D">
        <w:rPr>
          <w:color w:val="000099"/>
          <w:sz w:val="28"/>
          <w:szCs w:val="28"/>
        </w:rPr>
        <w:t>8 (8722) 63-88-35</w:t>
      </w:r>
      <w:proofErr w:type="gramStart"/>
      <w:r w:rsidRPr="0086223D">
        <w:rPr>
          <w:color w:val="000099"/>
          <w:sz w:val="28"/>
          <w:szCs w:val="28"/>
        </w:rPr>
        <w:t xml:space="preserve"> ;</w:t>
      </w:r>
      <w:proofErr w:type="gramEnd"/>
      <w:r w:rsidRPr="0086223D">
        <w:rPr>
          <w:b/>
          <w:color w:val="000099"/>
          <w:sz w:val="28"/>
          <w:szCs w:val="28"/>
        </w:rPr>
        <w:t xml:space="preserve">Электронный адрес: </w:t>
      </w:r>
      <w:proofErr w:type="spellStart"/>
      <w:r w:rsidRPr="0086223D">
        <w:rPr>
          <w:color w:val="000099"/>
          <w:sz w:val="28"/>
          <w:szCs w:val="28"/>
          <w:lang w:val="en-US"/>
        </w:rPr>
        <w:t>mkl</w:t>
      </w:r>
      <w:proofErr w:type="spellEnd"/>
      <w:r w:rsidRPr="0086223D">
        <w:rPr>
          <w:color w:val="000099"/>
          <w:sz w:val="28"/>
          <w:szCs w:val="28"/>
        </w:rPr>
        <w:t>-</w:t>
      </w:r>
      <w:proofErr w:type="spellStart"/>
      <w:r w:rsidRPr="0086223D">
        <w:rPr>
          <w:color w:val="000099"/>
          <w:sz w:val="28"/>
          <w:szCs w:val="28"/>
          <w:lang w:val="en-US"/>
        </w:rPr>
        <w:t>mdou</w:t>
      </w:r>
      <w:proofErr w:type="spellEnd"/>
      <w:r w:rsidRPr="0086223D">
        <w:rPr>
          <w:color w:val="000099"/>
          <w:sz w:val="28"/>
          <w:szCs w:val="28"/>
        </w:rPr>
        <w:t>53@</w:t>
      </w:r>
      <w:proofErr w:type="spellStart"/>
      <w:r w:rsidRPr="0086223D">
        <w:rPr>
          <w:color w:val="000099"/>
          <w:sz w:val="28"/>
          <w:szCs w:val="28"/>
          <w:lang w:val="en-US"/>
        </w:rPr>
        <w:t>yandex</w:t>
      </w:r>
      <w:proofErr w:type="spellEnd"/>
      <w:r w:rsidRPr="0086223D">
        <w:rPr>
          <w:color w:val="000099"/>
          <w:sz w:val="28"/>
          <w:szCs w:val="28"/>
        </w:rPr>
        <w:t>.</w:t>
      </w:r>
      <w:proofErr w:type="spellStart"/>
      <w:r w:rsidRPr="0086223D">
        <w:rPr>
          <w:color w:val="000099"/>
          <w:sz w:val="28"/>
          <w:szCs w:val="28"/>
          <w:lang w:val="en-US"/>
        </w:rPr>
        <w:t>ru</w:t>
      </w:r>
      <w:proofErr w:type="spellEnd"/>
    </w:p>
    <w:p w:rsidR="00080A56" w:rsidRPr="0086223D" w:rsidRDefault="00080A56" w:rsidP="00080A56">
      <w:pPr>
        <w:pStyle w:val="a5"/>
        <w:spacing w:before="0" w:beforeAutospacing="0" w:after="0" w:afterAutospacing="0" w:line="276" w:lineRule="auto"/>
        <w:jc w:val="both"/>
        <w:rPr>
          <w:color w:val="000099"/>
          <w:sz w:val="28"/>
          <w:szCs w:val="28"/>
        </w:rPr>
      </w:pPr>
      <w:r w:rsidRPr="0086223D">
        <w:rPr>
          <w:b/>
          <w:bCs/>
          <w:color w:val="000099"/>
          <w:sz w:val="28"/>
          <w:szCs w:val="28"/>
        </w:rPr>
        <w:t>Сайт:</w:t>
      </w:r>
      <w:r w:rsidR="003824C9" w:rsidRPr="0086223D">
        <w:rPr>
          <w:b/>
          <w:bCs/>
          <w:color w:val="000099"/>
          <w:sz w:val="28"/>
          <w:szCs w:val="28"/>
        </w:rPr>
        <w:t xml:space="preserve"> </w:t>
      </w:r>
      <w:proofErr w:type="spellStart"/>
      <w:r w:rsidRPr="0086223D">
        <w:rPr>
          <w:color w:val="000099"/>
          <w:sz w:val="28"/>
          <w:szCs w:val="28"/>
          <w:lang w:val="en-US"/>
        </w:rPr>
        <w:t>dacschool</w:t>
      </w:r>
      <w:proofErr w:type="spellEnd"/>
      <w:r w:rsidRPr="0086223D">
        <w:rPr>
          <w:color w:val="000099"/>
          <w:sz w:val="28"/>
          <w:szCs w:val="28"/>
        </w:rPr>
        <w:t>.</w:t>
      </w:r>
      <w:r w:rsidRPr="0086223D">
        <w:rPr>
          <w:color w:val="000099"/>
          <w:sz w:val="28"/>
          <w:szCs w:val="28"/>
          <w:lang w:val="en-US"/>
        </w:rPr>
        <w:t>com</w:t>
      </w:r>
      <w:r w:rsidRPr="0086223D">
        <w:rPr>
          <w:color w:val="000099"/>
          <w:sz w:val="28"/>
          <w:szCs w:val="28"/>
        </w:rPr>
        <w:t>.</w:t>
      </w:r>
      <w:proofErr w:type="spellStart"/>
      <w:r w:rsidRPr="0086223D">
        <w:rPr>
          <w:color w:val="000099"/>
          <w:sz w:val="28"/>
          <w:szCs w:val="28"/>
          <w:lang w:val="en-US"/>
        </w:rPr>
        <w:t>mbdou</w:t>
      </w:r>
      <w:proofErr w:type="spellEnd"/>
      <w:r w:rsidRPr="0086223D">
        <w:rPr>
          <w:color w:val="000099"/>
          <w:sz w:val="28"/>
          <w:szCs w:val="28"/>
        </w:rPr>
        <w:t>53</w:t>
      </w:r>
    </w:p>
    <w:p w:rsidR="00080A56" w:rsidRPr="0086223D" w:rsidRDefault="00080A56" w:rsidP="00080A56">
      <w:pPr>
        <w:pStyle w:val="a5"/>
        <w:spacing w:before="0" w:beforeAutospacing="0" w:after="0" w:afterAutospacing="0" w:line="276" w:lineRule="auto"/>
        <w:jc w:val="both"/>
        <w:rPr>
          <w:color w:val="000099"/>
          <w:sz w:val="28"/>
          <w:szCs w:val="28"/>
        </w:rPr>
      </w:pPr>
      <w:r w:rsidRPr="0086223D">
        <w:rPr>
          <w:b/>
          <w:bCs/>
          <w:color w:val="000099"/>
          <w:sz w:val="28"/>
          <w:szCs w:val="28"/>
        </w:rPr>
        <w:t xml:space="preserve">Заведующая: </w:t>
      </w:r>
      <w:proofErr w:type="spellStart"/>
      <w:r w:rsidRPr="0086223D">
        <w:rPr>
          <w:color w:val="000099"/>
          <w:sz w:val="28"/>
          <w:szCs w:val="28"/>
        </w:rPr>
        <w:t>Караева</w:t>
      </w:r>
      <w:proofErr w:type="spellEnd"/>
      <w:r w:rsidRPr="0086223D">
        <w:rPr>
          <w:color w:val="000099"/>
          <w:sz w:val="28"/>
          <w:szCs w:val="28"/>
        </w:rPr>
        <w:t xml:space="preserve"> </w:t>
      </w:r>
      <w:proofErr w:type="spellStart"/>
      <w:r w:rsidRPr="0086223D">
        <w:rPr>
          <w:color w:val="000099"/>
          <w:sz w:val="28"/>
          <w:szCs w:val="28"/>
        </w:rPr>
        <w:t>Зарема</w:t>
      </w:r>
      <w:proofErr w:type="spellEnd"/>
      <w:r w:rsidRPr="0086223D">
        <w:rPr>
          <w:color w:val="000099"/>
          <w:sz w:val="28"/>
          <w:szCs w:val="28"/>
        </w:rPr>
        <w:t xml:space="preserve"> </w:t>
      </w:r>
      <w:proofErr w:type="spellStart"/>
      <w:r w:rsidRPr="0086223D">
        <w:rPr>
          <w:color w:val="000099"/>
          <w:sz w:val="28"/>
          <w:szCs w:val="28"/>
        </w:rPr>
        <w:t>Гаджиевна</w:t>
      </w:r>
      <w:proofErr w:type="spellEnd"/>
    </w:p>
    <w:p w:rsidR="00080A56" w:rsidRPr="0086223D" w:rsidRDefault="00080A56" w:rsidP="00080A56">
      <w:pPr>
        <w:pStyle w:val="a5"/>
        <w:spacing w:before="0" w:beforeAutospacing="0" w:after="0" w:afterAutospacing="0" w:line="276" w:lineRule="auto"/>
        <w:jc w:val="both"/>
        <w:rPr>
          <w:color w:val="000099"/>
          <w:sz w:val="28"/>
          <w:szCs w:val="28"/>
        </w:rPr>
      </w:pPr>
      <w:r w:rsidRPr="0086223D">
        <w:rPr>
          <w:b/>
          <w:bCs/>
          <w:color w:val="000099"/>
          <w:sz w:val="28"/>
          <w:szCs w:val="28"/>
        </w:rPr>
        <w:t>Зам</w:t>
      </w:r>
      <w:proofErr w:type="gramStart"/>
      <w:r w:rsidRPr="0086223D">
        <w:rPr>
          <w:b/>
          <w:bCs/>
          <w:color w:val="000099"/>
          <w:sz w:val="28"/>
          <w:szCs w:val="28"/>
        </w:rPr>
        <w:t>.з</w:t>
      </w:r>
      <w:proofErr w:type="gramEnd"/>
      <w:r w:rsidRPr="0086223D">
        <w:rPr>
          <w:b/>
          <w:bCs/>
          <w:color w:val="000099"/>
          <w:sz w:val="28"/>
          <w:szCs w:val="28"/>
        </w:rPr>
        <w:t xml:space="preserve">аведующей: </w:t>
      </w:r>
      <w:proofErr w:type="spellStart"/>
      <w:r w:rsidRPr="0086223D">
        <w:rPr>
          <w:color w:val="000099"/>
          <w:sz w:val="28"/>
          <w:szCs w:val="28"/>
        </w:rPr>
        <w:t>Шамилова</w:t>
      </w:r>
      <w:proofErr w:type="spellEnd"/>
      <w:r w:rsidRPr="0086223D">
        <w:rPr>
          <w:color w:val="000099"/>
          <w:sz w:val="28"/>
          <w:szCs w:val="28"/>
        </w:rPr>
        <w:t xml:space="preserve"> </w:t>
      </w:r>
      <w:proofErr w:type="spellStart"/>
      <w:r w:rsidRPr="0086223D">
        <w:rPr>
          <w:color w:val="000099"/>
          <w:sz w:val="28"/>
          <w:szCs w:val="28"/>
        </w:rPr>
        <w:t>Байзат</w:t>
      </w:r>
      <w:proofErr w:type="spellEnd"/>
      <w:r w:rsidRPr="0086223D">
        <w:rPr>
          <w:color w:val="000099"/>
          <w:sz w:val="28"/>
          <w:szCs w:val="28"/>
        </w:rPr>
        <w:t xml:space="preserve"> </w:t>
      </w:r>
      <w:proofErr w:type="spellStart"/>
      <w:r w:rsidRPr="0086223D">
        <w:rPr>
          <w:color w:val="000099"/>
          <w:sz w:val="28"/>
          <w:szCs w:val="28"/>
        </w:rPr>
        <w:t>Магомедбеговна</w:t>
      </w:r>
      <w:proofErr w:type="spellEnd"/>
    </w:p>
    <w:p w:rsidR="00080A56" w:rsidRPr="0086223D" w:rsidRDefault="00080A56" w:rsidP="00080A56">
      <w:pPr>
        <w:pStyle w:val="a5"/>
        <w:spacing w:before="0" w:beforeAutospacing="0" w:after="0" w:afterAutospacing="0" w:line="276" w:lineRule="auto"/>
        <w:jc w:val="both"/>
        <w:rPr>
          <w:color w:val="000099"/>
          <w:sz w:val="28"/>
          <w:szCs w:val="28"/>
        </w:rPr>
      </w:pPr>
      <w:r w:rsidRPr="0086223D">
        <w:rPr>
          <w:b/>
          <w:bCs/>
          <w:color w:val="000099"/>
          <w:sz w:val="28"/>
          <w:szCs w:val="28"/>
        </w:rPr>
        <w:t xml:space="preserve">Режим работы ДОУ: </w:t>
      </w:r>
      <w:r w:rsidRPr="0086223D">
        <w:rPr>
          <w:color w:val="000099"/>
          <w:sz w:val="28"/>
          <w:szCs w:val="28"/>
        </w:rPr>
        <w:t xml:space="preserve">с 7.00ч. до 19.00 ч.  понедельник-пятница,  </w:t>
      </w:r>
    </w:p>
    <w:p w:rsidR="00080A56" w:rsidRPr="0086223D" w:rsidRDefault="00080A56" w:rsidP="003824C9">
      <w:pPr>
        <w:pStyle w:val="a5"/>
        <w:spacing w:before="0" w:beforeAutospacing="0" w:after="0" w:afterAutospacing="0" w:line="276" w:lineRule="auto"/>
        <w:ind w:left="360"/>
        <w:jc w:val="both"/>
        <w:rPr>
          <w:color w:val="000099"/>
          <w:sz w:val="28"/>
          <w:szCs w:val="28"/>
        </w:rPr>
      </w:pPr>
      <w:r w:rsidRPr="0086223D">
        <w:rPr>
          <w:color w:val="000099"/>
          <w:sz w:val="28"/>
          <w:szCs w:val="28"/>
        </w:rPr>
        <w:t xml:space="preserve">                                                                   выходные – суббота, воскресенье. </w:t>
      </w:r>
    </w:p>
    <w:p w:rsidR="00080A56" w:rsidRPr="0086223D" w:rsidRDefault="00080A56" w:rsidP="00080A56">
      <w:pPr>
        <w:jc w:val="center"/>
        <w:rPr>
          <w:rFonts w:ascii="Times New Roman" w:eastAsia="Calibri" w:hAnsi="Times New Roman" w:cs="Times New Roman"/>
          <w:b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b/>
          <w:color w:val="000099"/>
          <w:sz w:val="28"/>
          <w:szCs w:val="28"/>
          <w:lang w:eastAsia="en-US"/>
        </w:rPr>
        <w:lastRenderedPageBreak/>
        <w:t>Квалификационный уровень педагогических кадров</w:t>
      </w:r>
    </w:p>
    <w:p w:rsidR="00080A56" w:rsidRPr="0086223D" w:rsidRDefault="00080A56" w:rsidP="00080A56">
      <w:pPr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>1.Общее количество работнико</w:t>
      </w:r>
      <w:r w:rsidR="00EF5F73">
        <w:rPr>
          <w:rFonts w:ascii="Times New Roman" w:hAnsi="Times New Roman" w:cs="Times New Roman"/>
          <w:color w:val="000099"/>
          <w:sz w:val="28"/>
          <w:szCs w:val="28"/>
        </w:rPr>
        <w:t>в – 41</w:t>
      </w:r>
      <w:r w:rsidRPr="0086223D">
        <w:rPr>
          <w:rFonts w:ascii="Times New Roman" w:hAnsi="Times New Roman" w:cs="Times New Roman"/>
          <w:color w:val="000099"/>
          <w:sz w:val="28"/>
          <w:szCs w:val="28"/>
        </w:rPr>
        <w:t xml:space="preserve"> из них:</w:t>
      </w:r>
    </w:p>
    <w:p w:rsidR="00080A56" w:rsidRPr="0086223D" w:rsidRDefault="00080A56" w:rsidP="00080A56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- педагогический персонал – 21;</w:t>
      </w:r>
    </w:p>
    <w:p w:rsidR="00080A56" w:rsidRPr="0086223D" w:rsidRDefault="00080A56" w:rsidP="00080A56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- обслуживающий персонал – </w:t>
      </w:r>
      <w:r w:rsidR="00EF5F73">
        <w:rPr>
          <w:rFonts w:ascii="Times New Roman" w:hAnsi="Times New Roman" w:cs="Times New Roman"/>
          <w:color w:val="000099"/>
          <w:sz w:val="28"/>
          <w:szCs w:val="28"/>
        </w:rPr>
        <w:t>20</w:t>
      </w:r>
      <w:r w:rsidRPr="0086223D">
        <w:rPr>
          <w:rFonts w:ascii="Times New Roman" w:hAnsi="Times New Roman" w:cs="Times New Roman"/>
          <w:color w:val="000099"/>
          <w:sz w:val="28"/>
          <w:szCs w:val="28"/>
        </w:rPr>
        <w:t>.</w:t>
      </w:r>
    </w:p>
    <w:p w:rsidR="00080A56" w:rsidRPr="0086223D" w:rsidRDefault="00080A56" w:rsidP="00080A56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      За время работы ДОУ сложилась определенная система повышения квалификации  педагогов: один раз в 3 года  проходят курсы повышения квалификации.     </w:t>
      </w:r>
    </w:p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       В 20</w:t>
      </w:r>
      <w:r w:rsidR="00EF5F73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1</w:t>
      </w:r>
      <w:r w:rsidR="006F7C8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7</w:t>
      </w:r>
      <w:r w:rsidR="00EF5F73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-201</w:t>
      </w:r>
      <w:r w:rsidR="006F7C8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8</w:t>
      </w: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учебном году прошли курсы повышения  при ДИРО</w:t>
      </w:r>
      <w:r w:rsidR="00EF5F73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 воспитатели:</w:t>
      </w:r>
      <w:r w:rsidR="00512C54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</w:t>
      </w:r>
      <w:proofErr w:type="spellStart"/>
      <w:r w:rsidR="006F7C8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Мусиева</w:t>
      </w:r>
      <w:proofErr w:type="spellEnd"/>
      <w:r w:rsidR="006F7C8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П.М., </w:t>
      </w:r>
      <w:proofErr w:type="spellStart"/>
      <w:r w:rsidR="006F7C8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Шевлухова</w:t>
      </w:r>
      <w:proofErr w:type="spellEnd"/>
      <w:r w:rsidR="006F7C8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Б.И., </w:t>
      </w:r>
      <w:proofErr w:type="spellStart"/>
      <w:r w:rsidR="006F7C8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Катиновасова</w:t>
      </w:r>
      <w:proofErr w:type="spellEnd"/>
      <w:r w:rsidR="006F7C8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У.М., </w:t>
      </w:r>
      <w:proofErr w:type="spellStart"/>
      <w:r w:rsidR="006F7C8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Алиджанова</w:t>
      </w:r>
      <w:proofErr w:type="spellEnd"/>
      <w:r w:rsidR="006F7C8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</w:t>
      </w:r>
      <w:proofErr w:type="spellStart"/>
      <w:r w:rsidR="006F7C8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Г.Р.,Болатова</w:t>
      </w:r>
      <w:proofErr w:type="spellEnd"/>
      <w:r w:rsidR="006F7C8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С.А..</w:t>
      </w:r>
    </w:p>
    <w:p w:rsidR="00080A56" w:rsidRPr="0086223D" w:rsidRDefault="00080A56" w:rsidP="003824C9">
      <w:pPr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080A56" w:rsidRPr="0086223D" w:rsidRDefault="00080A56" w:rsidP="00080A56">
      <w:pPr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>2. Квалификационные категории:</w:t>
      </w:r>
    </w:p>
    <w:tbl>
      <w:tblPr>
        <w:tblW w:w="8276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1092"/>
        <w:gridCol w:w="1974"/>
        <w:gridCol w:w="725"/>
        <w:gridCol w:w="831"/>
        <w:gridCol w:w="1563"/>
      </w:tblGrid>
      <w:tr w:rsidR="00354367" w:rsidRPr="0086223D" w:rsidTr="003824C9">
        <w:tc>
          <w:tcPr>
            <w:tcW w:w="1822" w:type="dxa"/>
          </w:tcPr>
          <w:p w:rsidR="00080A56" w:rsidRPr="0086223D" w:rsidRDefault="00080A56" w:rsidP="003824C9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Наименование</w:t>
            </w:r>
          </w:p>
        </w:tc>
        <w:tc>
          <w:tcPr>
            <w:tcW w:w="1187" w:type="dxa"/>
          </w:tcPr>
          <w:p w:rsidR="00080A56" w:rsidRPr="0086223D" w:rsidRDefault="00080A56" w:rsidP="003824C9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Общее</w:t>
            </w:r>
          </w:p>
          <w:p w:rsidR="00080A56" w:rsidRPr="0086223D" w:rsidRDefault="00080A56" w:rsidP="003824C9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кол-во</w:t>
            </w:r>
          </w:p>
        </w:tc>
        <w:tc>
          <w:tcPr>
            <w:tcW w:w="1723" w:type="dxa"/>
          </w:tcPr>
          <w:p w:rsidR="00080A56" w:rsidRPr="0086223D" w:rsidRDefault="00080A56" w:rsidP="003824C9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Кол-во с высшим образованием</w:t>
            </w:r>
          </w:p>
        </w:tc>
        <w:tc>
          <w:tcPr>
            <w:tcW w:w="709" w:type="dxa"/>
          </w:tcPr>
          <w:p w:rsidR="00080A56" w:rsidRPr="0086223D" w:rsidRDefault="00080A56" w:rsidP="003824C9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en-US"/>
              </w:rPr>
              <w:t>II</w:t>
            </w:r>
            <w:r w:rsidRPr="0086223D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 xml:space="preserve"> кат.</w:t>
            </w:r>
          </w:p>
        </w:tc>
        <w:tc>
          <w:tcPr>
            <w:tcW w:w="1134" w:type="dxa"/>
          </w:tcPr>
          <w:p w:rsidR="00080A56" w:rsidRPr="0086223D" w:rsidRDefault="00080A56" w:rsidP="003824C9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en-US"/>
              </w:rPr>
              <w:t>I</w:t>
            </w:r>
            <w:r w:rsidRPr="0086223D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 xml:space="preserve"> кат.</w:t>
            </w:r>
          </w:p>
        </w:tc>
        <w:tc>
          <w:tcPr>
            <w:tcW w:w="1701" w:type="dxa"/>
          </w:tcPr>
          <w:p w:rsidR="00080A56" w:rsidRPr="0086223D" w:rsidRDefault="00080A56" w:rsidP="003824C9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Высшая категория</w:t>
            </w:r>
          </w:p>
        </w:tc>
      </w:tr>
      <w:tr w:rsidR="00354367" w:rsidRPr="0086223D" w:rsidTr="003824C9">
        <w:tc>
          <w:tcPr>
            <w:tcW w:w="1822" w:type="dxa"/>
          </w:tcPr>
          <w:p w:rsidR="00080A56" w:rsidRPr="0086223D" w:rsidRDefault="00080A56" w:rsidP="003824C9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Количество</w:t>
            </w:r>
          </w:p>
        </w:tc>
        <w:tc>
          <w:tcPr>
            <w:tcW w:w="1187" w:type="dxa"/>
          </w:tcPr>
          <w:p w:rsidR="00080A56" w:rsidRPr="0086223D" w:rsidRDefault="00080A56" w:rsidP="003824C9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21</w:t>
            </w:r>
          </w:p>
        </w:tc>
        <w:tc>
          <w:tcPr>
            <w:tcW w:w="1723" w:type="dxa"/>
          </w:tcPr>
          <w:p w:rsidR="00080A56" w:rsidRPr="0086223D" w:rsidRDefault="00080A56" w:rsidP="003824C9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080A56" w:rsidRPr="0086223D" w:rsidRDefault="00080A56" w:rsidP="003824C9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0A56" w:rsidRPr="0086223D" w:rsidRDefault="00512C54" w:rsidP="003824C9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80A56" w:rsidRPr="0086223D" w:rsidRDefault="00080A56" w:rsidP="003824C9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6</w:t>
            </w:r>
          </w:p>
        </w:tc>
      </w:tr>
      <w:tr w:rsidR="00354367" w:rsidRPr="0086223D" w:rsidTr="003824C9">
        <w:tc>
          <w:tcPr>
            <w:tcW w:w="1822" w:type="dxa"/>
          </w:tcPr>
          <w:p w:rsidR="00080A56" w:rsidRPr="0086223D" w:rsidRDefault="00080A56" w:rsidP="003824C9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Процент</w:t>
            </w:r>
          </w:p>
        </w:tc>
        <w:tc>
          <w:tcPr>
            <w:tcW w:w="1187" w:type="dxa"/>
          </w:tcPr>
          <w:p w:rsidR="00080A56" w:rsidRPr="0086223D" w:rsidRDefault="00080A56" w:rsidP="003824C9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100</w:t>
            </w:r>
          </w:p>
        </w:tc>
        <w:tc>
          <w:tcPr>
            <w:tcW w:w="1723" w:type="dxa"/>
          </w:tcPr>
          <w:p w:rsidR="00080A56" w:rsidRPr="0086223D" w:rsidRDefault="00080A56" w:rsidP="003824C9">
            <w:pPr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 xml:space="preserve">        95,2</w:t>
            </w:r>
          </w:p>
        </w:tc>
        <w:tc>
          <w:tcPr>
            <w:tcW w:w="709" w:type="dxa"/>
          </w:tcPr>
          <w:p w:rsidR="00080A56" w:rsidRPr="0086223D" w:rsidRDefault="00080A56" w:rsidP="003824C9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4,7</w:t>
            </w:r>
          </w:p>
        </w:tc>
        <w:tc>
          <w:tcPr>
            <w:tcW w:w="1134" w:type="dxa"/>
          </w:tcPr>
          <w:p w:rsidR="00080A56" w:rsidRPr="0086223D" w:rsidRDefault="00512C54" w:rsidP="003824C9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28,5</w:t>
            </w:r>
          </w:p>
        </w:tc>
        <w:tc>
          <w:tcPr>
            <w:tcW w:w="1701" w:type="dxa"/>
          </w:tcPr>
          <w:p w:rsidR="00080A56" w:rsidRPr="0086223D" w:rsidRDefault="00080A56" w:rsidP="003824C9">
            <w:pPr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 xml:space="preserve">        28,5</w:t>
            </w:r>
          </w:p>
        </w:tc>
      </w:tr>
    </w:tbl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</w:p>
    <w:p w:rsidR="00080A56" w:rsidRPr="0086223D" w:rsidRDefault="00080A56" w:rsidP="00080A56">
      <w:pPr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>3.Педагогический стаж:</w:t>
      </w: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3"/>
        <w:gridCol w:w="1170"/>
        <w:gridCol w:w="1834"/>
        <w:gridCol w:w="1842"/>
      </w:tblGrid>
      <w:tr w:rsidR="00354367" w:rsidRPr="0086223D" w:rsidTr="003824C9">
        <w:tc>
          <w:tcPr>
            <w:tcW w:w="3643" w:type="dxa"/>
            <w:vMerge w:val="restart"/>
          </w:tcPr>
          <w:p w:rsidR="00080A56" w:rsidRPr="0086223D" w:rsidRDefault="00080A56" w:rsidP="003824C9">
            <w:pPr>
              <w:jc w:val="both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Количество работников имеющих педагогический стаж</w:t>
            </w:r>
          </w:p>
        </w:tc>
        <w:tc>
          <w:tcPr>
            <w:tcW w:w="1170" w:type="dxa"/>
          </w:tcPr>
          <w:p w:rsidR="00080A56" w:rsidRPr="0086223D" w:rsidRDefault="00080A56" w:rsidP="003824C9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до 10 лет</w:t>
            </w:r>
          </w:p>
        </w:tc>
        <w:tc>
          <w:tcPr>
            <w:tcW w:w="1834" w:type="dxa"/>
          </w:tcPr>
          <w:p w:rsidR="00080A56" w:rsidRPr="0086223D" w:rsidRDefault="00080A56" w:rsidP="003824C9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от 10 до 25 лет</w:t>
            </w:r>
          </w:p>
        </w:tc>
        <w:tc>
          <w:tcPr>
            <w:tcW w:w="1842" w:type="dxa"/>
          </w:tcPr>
          <w:p w:rsidR="00080A56" w:rsidRPr="0086223D" w:rsidRDefault="00080A56" w:rsidP="003824C9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выше 25 лет</w:t>
            </w:r>
          </w:p>
        </w:tc>
      </w:tr>
      <w:tr w:rsidR="00354367" w:rsidRPr="0086223D" w:rsidTr="003824C9">
        <w:tc>
          <w:tcPr>
            <w:tcW w:w="3643" w:type="dxa"/>
            <w:vMerge/>
          </w:tcPr>
          <w:p w:rsidR="00080A56" w:rsidRPr="0086223D" w:rsidRDefault="00080A56" w:rsidP="003824C9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</w:p>
        </w:tc>
        <w:tc>
          <w:tcPr>
            <w:tcW w:w="1170" w:type="dxa"/>
          </w:tcPr>
          <w:p w:rsidR="00080A56" w:rsidRPr="0086223D" w:rsidRDefault="00080A56" w:rsidP="003824C9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8</w:t>
            </w:r>
          </w:p>
        </w:tc>
        <w:tc>
          <w:tcPr>
            <w:tcW w:w="1834" w:type="dxa"/>
          </w:tcPr>
          <w:p w:rsidR="00080A56" w:rsidRPr="0086223D" w:rsidRDefault="00080A56" w:rsidP="006F7C8D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1</w:t>
            </w:r>
            <w:r w:rsidR="006F7C8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80A56" w:rsidRPr="0086223D" w:rsidRDefault="006F7C8D" w:rsidP="003824C9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3</w:t>
            </w:r>
          </w:p>
        </w:tc>
      </w:tr>
    </w:tbl>
    <w:p w:rsidR="00080A56" w:rsidRPr="0086223D" w:rsidRDefault="00080A56" w:rsidP="00080A56">
      <w:pPr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080A56" w:rsidRPr="0086223D" w:rsidRDefault="00080A56" w:rsidP="00080A56">
      <w:pPr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>4. Статистика по званиям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3"/>
        <w:gridCol w:w="2268"/>
      </w:tblGrid>
      <w:tr w:rsidR="00354367" w:rsidRPr="0086223D" w:rsidTr="003824C9">
        <w:tc>
          <w:tcPr>
            <w:tcW w:w="6203" w:type="dxa"/>
          </w:tcPr>
          <w:p w:rsidR="00080A56" w:rsidRPr="0086223D" w:rsidRDefault="00080A56" w:rsidP="003824C9">
            <w:pPr>
              <w:jc w:val="both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Звание, степень, средний возраст</w:t>
            </w:r>
          </w:p>
        </w:tc>
        <w:tc>
          <w:tcPr>
            <w:tcW w:w="2268" w:type="dxa"/>
          </w:tcPr>
          <w:p w:rsidR="00080A56" w:rsidRPr="0086223D" w:rsidRDefault="00080A56" w:rsidP="003824C9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Количество</w:t>
            </w:r>
          </w:p>
        </w:tc>
      </w:tr>
      <w:tr w:rsidR="00354367" w:rsidRPr="0086223D" w:rsidTr="003824C9">
        <w:tc>
          <w:tcPr>
            <w:tcW w:w="6203" w:type="dxa"/>
          </w:tcPr>
          <w:p w:rsidR="00080A56" w:rsidRPr="0086223D" w:rsidRDefault="00080A56" w:rsidP="003824C9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Почетный работник общего образования</w:t>
            </w:r>
          </w:p>
        </w:tc>
        <w:tc>
          <w:tcPr>
            <w:tcW w:w="2268" w:type="dxa"/>
          </w:tcPr>
          <w:p w:rsidR="00080A56" w:rsidRPr="0086223D" w:rsidRDefault="00080A56" w:rsidP="003824C9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3</w:t>
            </w:r>
          </w:p>
        </w:tc>
      </w:tr>
      <w:tr w:rsidR="00354367" w:rsidRPr="0086223D" w:rsidTr="003824C9">
        <w:tc>
          <w:tcPr>
            <w:tcW w:w="6203" w:type="dxa"/>
          </w:tcPr>
          <w:p w:rsidR="00080A56" w:rsidRPr="0086223D" w:rsidRDefault="00080A56" w:rsidP="003824C9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Отличник образования РД</w:t>
            </w:r>
          </w:p>
        </w:tc>
        <w:tc>
          <w:tcPr>
            <w:tcW w:w="2268" w:type="dxa"/>
          </w:tcPr>
          <w:p w:rsidR="00080A56" w:rsidRPr="0086223D" w:rsidRDefault="006F7C8D" w:rsidP="003824C9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4</w:t>
            </w:r>
          </w:p>
        </w:tc>
      </w:tr>
    </w:tbl>
    <w:p w:rsidR="00080A56" w:rsidRPr="0086223D" w:rsidRDefault="00080A56" w:rsidP="00080A56">
      <w:pPr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080A56" w:rsidRPr="0086223D" w:rsidRDefault="00080A56" w:rsidP="00080A56">
      <w:pPr>
        <w:jc w:val="center"/>
        <w:rPr>
          <w:rFonts w:ascii="Times New Roman" w:eastAsia="Calibri" w:hAnsi="Times New Roman" w:cs="Times New Roman"/>
          <w:b/>
          <w:color w:val="000099"/>
          <w:sz w:val="28"/>
          <w:szCs w:val="28"/>
          <w:lang w:eastAsia="en-US"/>
        </w:rPr>
      </w:pPr>
    </w:p>
    <w:p w:rsidR="00080A56" w:rsidRPr="0086223D" w:rsidRDefault="00080A56" w:rsidP="00080A56">
      <w:pPr>
        <w:jc w:val="center"/>
        <w:rPr>
          <w:rFonts w:ascii="Times New Roman" w:eastAsia="Calibri" w:hAnsi="Times New Roman" w:cs="Times New Roman"/>
          <w:b/>
          <w:color w:val="000099"/>
          <w:sz w:val="28"/>
          <w:szCs w:val="28"/>
          <w:lang w:eastAsia="en-US"/>
        </w:rPr>
      </w:pPr>
    </w:p>
    <w:p w:rsidR="00080A56" w:rsidRPr="0086223D" w:rsidRDefault="00080A56" w:rsidP="00080A56">
      <w:pPr>
        <w:jc w:val="center"/>
        <w:rPr>
          <w:rFonts w:ascii="Times New Roman" w:eastAsia="Calibri" w:hAnsi="Times New Roman" w:cs="Times New Roman"/>
          <w:b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b/>
          <w:color w:val="000099"/>
          <w:sz w:val="28"/>
          <w:szCs w:val="28"/>
          <w:lang w:eastAsia="en-US"/>
        </w:rPr>
        <w:lastRenderedPageBreak/>
        <w:t>Контингент воспитанников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247"/>
        <w:gridCol w:w="1423"/>
        <w:gridCol w:w="3402"/>
      </w:tblGrid>
      <w:tr w:rsidR="00354367" w:rsidRPr="0086223D" w:rsidTr="003824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56" w:rsidRPr="0086223D" w:rsidRDefault="00080A56" w:rsidP="003824C9">
            <w:pPr>
              <w:ind w:hanging="92"/>
              <w:jc w:val="right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56" w:rsidRPr="0086223D" w:rsidRDefault="00080A56" w:rsidP="003824C9">
            <w:pP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 xml:space="preserve">Группа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56" w:rsidRPr="0086223D" w:rsidRDefault="00080A56" w:rsidP="003824C9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Кол-во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56" w:rsidRPr="0086223D" w:rsidRDefault="00080A56" w:rsidP="00A57E96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Кол-во детей</w:t>
            </w:r>
          </w:p>
        </w:tc>
      </w:tr>
      <w:tr w:rsidR="00512C54" w:rsidRPr="0086223D" w:rsidTr="003824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54" w:rsidRPr="0086223D" w:rsidRDefault="00512C54" w:rsidP="003824C9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54" w:rsidRPr="0086223D" w:rsidRDefault="00512C54" w:rsidP="003824C9">
            <w:pPr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1 младшая группа (с 2 до 3 лет)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54" w:rsidRPr="0086223D" w:rsidRDefault="00512C54" w:rsidP="003824C9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54" w:rsidRPr="00512C54" w:rsidRDefault="00512C54" w:rsidP="005729AF">
            <w:pPr>
              <w:pStyle w:val="6"/>
              <w:shd w:val="clear" w:color="auto" w:fill="auto"/>
              <w:spacing w:before="0" w:line="240" w:lineRule="auto"/>
              <w:ind w:firstLine="0"/>
              <w:jc w:val="center"/>
              <w:rPr>
                <w:rStyle w:val="9pt"/>
                <w:b/>
                <w:color w:val="7030A0"/>
                <w:sz w:val="28"/>
                <w:szCs w:val="28"/>
              </w:rPr>
            </w:pPr>
            <w:r w:rsidRPr="00512C54">
              <w:rPr>
                <w:rStyle w:val="9pt"/>
                <w:b/>
                <w:color w:val="7030A0"/>
                <w:sz w:val="28"/>
                <w:szCs w:val="28"/>
              </w:rPr>
              <w:t>2</w:t>
            </w:r>
            <w:r w:rsidR="005729AF">
              <w:rPr>
                <w:rStyle w:val="9pt"/>
                <w:b/>
                <w:color w:val="7030A0"/>
                <w:sz w:val="28"/>
                <w:szCs w:val="28"/>
              </w:rPr>
              <w:t>4</w:t>
            </w:r>
          </w:p>
        </w:tc>
      </w:tr>
      <w:tr w:rsidR="00512C54" w:rsidRPr="0086223D" w:rsidTr="003824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54" w:rsidRPr="0086223D" w:rsidRDefault="00512C54" w:rsidP="003824C9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54" w:rsidRPr="0086223D" w:rsidRDefault="00512C54" w:rsidP="003824C9">
            <w:pPr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 младшая группа (с 3 до 4 лет)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54" w:rsidRPr="0086223D" w:rsidRDefault="00512C54" w:rsidP="003824C9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54" w:rsidRPr="00512C54" w:rsidRDefault="005729AF" w:rsidP="007343A2">
            <w:pPr>
              <w:pStyle w:val="6"/>
              <w:shd w:val="clear" w:color="auto" w:fill="auto"/>
              <w:spacing w:before="0" w:line="240" w:lineRule="auto"/>
              <w:ind w:firstLine="0"/>
              <w:jc w:val="center"/>
              <w:rPr>
                <w:rStyle w:val="9pt"/>
                <w:b/>
                <w:color w:val="7030A0"/>
                <w:sz w:val="28"/>
                <w:szCs w:val="28"/>
              </w:rPr>
            </w:pPr>
            <w:r>
              <w:rPr>
                <w:rStyle w:val="9pt"/>
                <w:b/>
                <w:color w:val="7030A0"/>
                <w:sz w:val="28"/>
                <w:szCs w:val="28"/>
              </w:rPr>
              <w:t>60</w:t>
            </w:r>
          </w:p>
        </w:tc>
      </w:tr>
      <w:tr w:rsidR="00512C54" w:rsidRPr="0086223D" w:rsidTr="003824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54" w:rsidRPr="0086223D" w:rsidRDefault="00512C54" w:rsidP="003824C9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54" w:rsidRPr="0086223D" w:rsidRDefault="00512C54" w:rsidP="003824C9">
            <w:pPr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Средняя группа (с 4 до 5 лет)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54" w:rsidRPr="0086223D" w:rsidRDefault="00512C54" w:rsidP="003824C9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54" w:rsidRPr="00512C54" w:rsidRDefault="00512C54" w:rsidP="007343A2">
            <w:pPr>
              <w:pStyle w:val="6"/>
              <w:shd w:val="clear" w:color="auto" w:fill="auto"/>
              <w:spacing w:before="0" w:line="240" w:lineRule="auto"/>
              <w:ind w:firstLine="0"/>
              <w:jc w:val="center"/>
              <w:rPr>
                <w:rStyle w:val="9pt"/>
                <w:b/>
                <w:color w:val="7030A0"/>
                <w:sz w:val="28"/>
                <w:szCs w:val="28"/>
              </w:rPr>
            </w:pPr>
            <w:r w:rsidRPr="00512C54">
              <w:rPr>
                <w:rStyle w:val="9pt"/>
                <w:b/>
                <w:color w:val="7030A0"/>
                <w:sz w:val="28"/>
                <w:szCs w:val="28"/>
              </w:rPr>
              <w:t>72</w:t>
            </w:r>
          </w:p>
        </w:tc>
      </w:tr>
      <w:tr w:rsidR="00512C54" w:rsidRPr="0086223D" w:rsidTr="003824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54" w:rsidRPr="0086223D" w:rsidRDefault="00512C54" w:rsidP="003824C9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54" w:rsidRPr="0086223D" w:rsidRDefault="00512C54" w:rsidP="003824C9">
            <w:pPr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Старшая группа (с 5 до 6 лет)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54" w:rsidRPr="0086223D" w:rsidRDefault="00512C54" w:rsidP="003824C9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54" w:rsidRPr="00512C54" w:rsidRDefault="00512C54" w:rsidP="007343A2">
            <w:pPr>
              <w:pStyle w:val="6"/>
              <w:shd w:val="clear" w:color="auto" w:fill="auto"/>
              <w:spacing w:before="0" w:line="240" w:lineRule="auto"/>
              <w:ind w:firstLine="0"/>
              <w:jc w:val="center"/>
              <w:rPr>
                <w:rStyle w:val="9pt"/>
                <w:b/>
                <w:color w:val="7030A0"/>
                <w:sz w:val="28"/>
                <w:szCs w:val="28"/>
              </w:rPr>
            </w:pPr>
            <w:r w:rsidRPr="00512C54">
              <w:rPr>
                <w:rStyle w:val="9pt"/>
                <w:b/>
                <w:color w:val="7030A0"/>
                <w:sz w:val="28"/>
                <w:szCs w:val="28"/>
              </w:rPr>
              <w:t>77</w:t>
            </w:r>
          </w:p>
        </w:tc>
      </w:tr>
      <w:tr w:rsidR="00512C54" w:rsidRPr="0086223D" w:rsidTr="003824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54" w:rsidRPr="0086223D" w:rsidRDefault="00512C54" w:rsidP="003824C9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54" w:rsidRPr="0086223D" w:rsidRDefault="00512C54" w:rsidP="003824C9">
            <w:pPr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Подготовительная группа (с 6 до 7лет)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54" w:rsidRPr="0086223D" w:rsidRDefault="00512C54" w:rsidP="003824C9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54" w:rsidRPr="00512C54" w:rsidRDefault="00512C54" w:rsidP="007343A2">
            <w:pPr>
              <w:pStyle w:val="6"/>
              <w:shd w:val="clear" w:color="auto" w:fill="auto"/>
              <w:spacing w:before="0" w:line="240" w:lineRule="auto"/>
              <w:ind w:firstLine="0"/>
              <w:jc w:val="center"/>
              <w:rPr>
                <w:rStyle w:val="9pt"/>
                <w:b/>
                <w:color w:val="7030A0"/>
                <w:sz w:val="28"/>
                <w:szCs w:val="28"/>
              </w:rPr>
            </w:pPr>
            <w:r w:rsidRPr="00512C54">
              <w:rPr>
                <w:rStyle w:val="9pt"/>
                <w:b/>
                <w:color w:val="7030A0"/>
                <w:sz w:val="28"/>
                <w:szCs w:val="28"/>
              </w:rPr>
              <w:t>40</w:t>
            </w:r>
          </w:p>
        </w:tc>
      </w:tr>
      <w:tr w:rsidR="00512C54" w:rsidRPr="0086223D" w:rsidTr="003824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54" w:rsidRPr="0086223D" w:rsidRDefault="00512C54" w:rsidP="003824C9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54" w:rsidRPr="0086223D" w:rsidRDefault="00512C54" w:rsidP="003824C9">
            <w:pP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54" w:rsidRPr="0086223D" w:rsidRDefault="00512C54" w:rsidP="003824C9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54" w:rsidRPr="00512C54" w:rsidRDefault="005729AF" w:rsidP="007343A2">
            <w:pPr>
              <w:pStyle w:val="6"/>
              <w:shd w:val="clear" w:color="auto" w:fill="auto"/>
              <w:spacing w:before="0" w:line="240" w:lineRule="auto"/>
              <w:ind w:firstLine="0"/>
              <w:jc w:val="center"/>
              <w:rPr>
                <w:rStyle w:val="9pt"/>
                <w:b/>
                <w:color w:val="7030A0"/>
                <w:sz w:val="28"/>
                <w:szCs w:val="28"/>
              </w:rPr>
            </w:pPr>
            <w:r>
              <w:rPr>
                <w:rStyle w:val="9pt"/>
                <w:b/>
                <w:color w:val="7030A0"/>
                <w:sz w:val="28"/>
                <w:szCs w:val="28"/>
              </w:rPr>
              <w:t>273</w:t>
            </w:r>
          </w:p>
        </w:tc>
      </w:tr>
    </w:tbl>
    <w:p w:rsidR="00080A56" w:rsidRPr="0086223D" w:rsidRDefault="00080A56" w:rsidP="00080A56">
      <w:pPr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080A56" w:rsidRPr="0086223D" w:rsidRDefault="00080A56" w:rsidP="00080A56">
      <w:pPr>
        <w:pStyle w:val="a5"/>
        <w:tabs>
          <w:tab w:val="left" w:pos="0"/>
        </w:tabs>
        <w:spacing w:before="0" w:beforeAutospacing="0" w:line="276" w:lineRule="auto"/>
        <w:ind w:firstLine="360"/>
        <w:jc w:val="both"/>
        <w:rPr>
          <w:rFonts w:eastAsia="Calibri"/>
          <w:b/>
          <w:color w:val="000099"/>
          <w:sz w:val="28"/>
          <w:szCs w:val="28"/>
          <w:lang w:eastAsia="en-US"/>
        </w:rPr>
      </w:pPr>
      <w:r w:rsidRPr="0086223D">
        <w:rPr>
          <w:color w:val="000099"/>
          <w:sz w:val="28"/>
          <w:szCs w:val="28"/>
        </w:rPr>
        <w:t>Прием производится по АДС ЭДС, в строгом соответствии с очередностью и на основании Положения о порядке комплектования муниципальных бюджетных дошкольных  образовательных учреждений и дошкольных групп в муниципальных образовательных учреждениях различных типов и видов г</w:t>
      </w:r>
      <w:proofErr w:type="gramStart"/>
      <w:r w:rsidRPr="0086223D">
        <w:rPr>
          <w:color w:val="000099"/>
          <w:sz w:val="28"/>
          <w:szCs w:val="28"/>
        </w:rPr>
        <w:t>.М</w:t>
      </w:r>
      <w:proofErr w:type="gramEnd"/>
      <w:r w:rsidRPr="0086223D">
        <w:rPr>
          <w:color w:val="000099"/>
          <w:sz w:val="28"/>
          <w:szCs w:val="28"/>
        </w:rPr>
        <w:t>ахачкалы №1907 от 27.06.2012г.С родителями каждого воспитанника (или лицами, их заменяющими) заключается договор, обязательный к  исполнению обеими сторонами.</w:t>
      </w:r>
    </w:p>
    <w:p w:rsidR="00080A56" w:rsidRPr="0086223D" w:rsidRDefault="00080A56" w:rsidP="00080A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99"/>
          <w:sz w:val="24"/>
          <w:szCs w:val="24"/>
        </w:rPr>
      </w:pPr>
    </w:p>
    <w:p w:rsidR="00080A56" w:rsidRPr="0086223D" w:rsidRDefault="00080A56" w:rsidP="00080A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99"/>
          <w:sz w:val="24"/>
          <w:szCs w:val="24"/>
        </w:rPr>
      </w:pPr>
    </w:p>
    <w:p w:rsidR="00080A56" w:rsidRPr="0086223D" w:rsidRDefault="00080A56" w:rsidP="00080A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99"/>
          <w:sz w:val="24"/>
          <w:szCs w:val="24"/>
        </w:rPr>
      </w:pPr>
    </w:p>
    <w:p w:rsidR="00080A56" w:rsidRPr="0086223D" w:rsidRDefault="00080A56" w:rsidP="00080A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99"/>
          <w:sz w:val="24"/>
          <w:szCs w:val="24"/>
        </w:rPr>
      </w:pPr>
    </w:p>
    <w:p w:rsidR="00080A56" w:rsidRPr="0086223D" w:rsidRDefault="00080A56" w:rsidP="00080A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99"/>
          <w:sz w:val="24"/>
          <w:szCs w:val="24"/>
        </w:rPr>
      </w:pPr>
    </w:p>
    <w:p w:rsidR="00080A56" w:rsidRPr="0086223D" w:rsidRDefault="00080A56" w:rsidP="00080A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99"/>
          <w:sz w:val="24"/>
          <w:szCs w:val="24"/>
        </w:rPr>
      </w:pPr>
    </w:p>
    <w:p w:rsidR="00080A56" w:rsidRPr="0086223D" w:rsidRDefault="00080A56" w:rsidP="00080A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99"/>
          <w:sz w:val="24"/>
          <w:szCs w:val="24"/>
        </w:rPr>
      </w:pPr>
    </w:p>
    <w:p w:rsidR="00080A56" w:rsidRPr="0086223D" w:rsidRDefault="00080A56" w:rsidP="00080A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99"/>
          <w:sz w:val="24"/>
          <w:szCs w:val="24"/>
        </w:rPr>
      </w:pPr>
    </w:p>
    <w:p w:rsidR="00080A56" w:rsidRPr="0086223D" w:rsidRDefault="00080A56" w:rsidP="00080A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99"/>
          <w:sz w:val="24"/>
          <w:szCs w:val="24"/>
        </w:rPr>
      </w:pPr>
    </w:p>
    <w:p w:rsidR="00080A56" w:rsidRPr="0086223D" w:rsidRDefault="00080A56" w:rsidP="00080A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99"/>
          <w:sz w:val="24"/>
          <w:szCs w:val="24"/>
        </w:rPr>
      </w:pPr>
    </w:p>
    <w:p w:rsidR="00080A56" w:rsidRPr="0086223D" w:rsidRDefault="00080A56" w:rsidP="00080A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99"/>
          <w:sz w:val="24"/>
          <w:szCs w:val="24"/>
        </w:rPr>
      </w:pPr>
    </w:p>
    <w:p w:rsidR="00080A56" w:rsidRPr="0086223D" w:rsidRDefault="00080A56" w:rsidP="00080A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99"/>
          <w:sz w:val="24"/>
          <w:szCs w:val="24"/>
        </w:rPr>
      </w:pPr>
    </w:p>
    <w:p w:rsidR="00080A56" w:rsidRPr="0086223D" w:rsidRDefault="00080A56" w:rsidP="00080A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99"/>
          <w:sz w:val="24"/>
          <w:szCs w:val="24"/>
        </w:rPr>
      </w:pPr>
    </w:p>
    <w:p w:rsidR="00080A56" w:rsidRPr="0086223D" w:rsidRDefault="00080A56" w:rsidP="00080A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99"/>
          <w:sz w:val="24"/>
          <w:szCs w:val="24"/>
        </w:rPr>
      </w:pPr>
    </w:p>
    <w:p w:rsidR="00080A56" w:rsidRPr="0086223D" w:rsidRDefault="00080A56" w:rsidP="00080A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99"/>
          <w:sz w:val="24"/>
          <w:szCs w:val="24"/>
        </w:rPr>
      </w:pPr>
    </w:p>
    <w:p w:rsidR="00080A56" w:rsidRPr="0086223D" w:rsidRDefault="00080A56" w:rsidP="00080A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99"/>
          <w:sz w:val="24"/>
          <w:szCs w:val="24"/>
        </w:rPr>
      </w:pPr>
    </w:p>
    <w:p w:rsidR="00080A56" w:rsidRPr="0086223D" w:rsidRDefault="00080A56" w:rsidP="00080A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99"/>
          <w:sz w:val="24"/>
          <w:szCs w:val="24"/>
        </w:rPr>
      </w:pPr>
    </w:p>
    <w:p w:rsidR="00080A56" w:rsidRPr="0086223D" w:rsidRDefault="00080A56" w:rsidP="00080A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99"/>
          <w:sz w:val="24"/>
          <w:szCs w:val="24"/>
        </w:rPr>
      </w:pPr>
    </w:p>
    <w:p w:rsidR="00080A56" w:rsidRPr="0086223D" w:rsidRDefault="00080A56" w:rsidP="00080A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99"/>
          <w:sz w:val="24"/>
          <w:szCs w:val="24"/>
        </w:rPr>
      </w:pPr>
    </w:p>
    <w:p w:rsidR="00080A56" w:rsidRPr="0086223D" w:rsidRDefault="00080A56" w:rsidP="00080A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99"/>
          <w:sz w:val="24"/>
          <w:szCs w:val="24"/>
        </w:rPr>
      </w:pPr>
    </w:p>
    <w:p w:rsidR="00080A56" w:rsidRPr="0086223D" w:rsidRDefault="00080A56" w:rsidP="00080A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99"/>
          <w:sz w:val="24"/>
          <w:szCs w:val="24"/>
        </w:rPr>
      </w:pPr>
    </w:p>
    <w:p w:rsidR="00080A56" w:rsidRPr="0086223D" w:rsidRDefault="00080A56" w:rsidP="00080A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99"/>
          <w:sz w:val="24"/>
          <w:szCs w:val="24"/>
        </w:rPr>
      </w:pPr>
    </w:p>
    <w:p w:rsidR="00080A56" w:rsidRPr="0086223D" w:rsidRDefault="00080A56" w:rsidP="00080A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99"/>
          <w:sz w:val="24"/>
          <w:szCs w:val="24"/>
        </w:rPr>
      </w:pPr>
    </w:p>
    <w:p w:rsidR="00080A56" w:rsidRPr="0086223D" w:rsidRDefault="00080A56" w:rsidP="00080A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99"/>
          <w:sz w:val="24"/>
          <w:szCs w:val="24"/>
        </w:rPr>
      </w:pPr>
    </w:p>
    <w:p w:rsidR="00080A56" w:rsidRPr="0086223D" w:rsidRDefault="00080A56" w:rsidP="00080A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99"/>
          <w:sz w:val="28"/>
          <w:szCs w:val="28"/>
        </w:rPr>
      </w:pPr>
      <w:r w:rsidRPr="0086223D">
        <w:rPr>
          <w:rFonts w:ascii="Times New Roman" w:eastAsia="Times New Roman" w:hAnsi="Times New Roman"/>
          <w:b/>
          <w:bCs/>
          <w:color w:val="000099"/>
          <w:sz w:val="28"/>
          <w:szCs w:val="28"/>
        </w:rPr>
        <w:lastRenderedPageBreak/>
        <w:t>Структура и система  управления МБДОУ №53</w:t>
      </w:r>
    </w:p>
    <w:p w:rsidR="00066019" w:rsidRDefault="00066019" w:rsidP="00080A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99"/>
          <w:sz w:val="28"/>
          <w:szCs w:val="28"/>
        </w:rPr>
      </w:pPr>
    </w:p>
    <w:p w:rsidR="00080A56" w:rsidRPr="0086223D" w:rsidRDefault="00CB347A" w:rsidP="00080A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99"/>
          <w:sz w:val="28"/>
          <w:szCs w:val="28"/>
        </w:rPr>
      </w:pPr>
      <w:r w:rsidRPr="00CB347A">
        <w:rPr>
          <w:rFonts w:ascii="Calibri" w:eastAsia="Calibri" w:hAnsi="Calibri"/>
          <w:noProof/>
          <w:color w:val="000099"/>
        </w:rPr>
        <w:pict>
          <v:roundrect id="AutoShape 67" o:spid="_x0000_s1026" style="position:absolute;left:0;text-align:left;margin-left:169.3pt;margin-top:12.4pt;width:113.6pt;height:4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" fillcolor="#f7eaea">
            <v:fill color2="#d99594" angle="135" focus="100%" type="gradient"/>
            <v:textbox>
              <w:txbxContent>
                <w:p w:rsidR="003F02E5" w:rsidRDefault="003F02E5" w:rsidP="00080A5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МУК «Управление образования»</w:t>
                  </w:r>
                </w:p>
              </w:txbxContent>
            </v:textbox>
          </v:roundrect>
        </w:pict>
      </w:r>
      <w:r w:rsidRPr="00CB347A">
        <w:rPr>
          <w:rFonts w:ascii="Calibri" w:eastAsia="Calibri" w:hAnsi="Calibri"/>
          <w:noProof/>
          <w:color w:val="000099"/>
        </w:rPr>
        <w:pict>
          <v:roundrect id="AutoShape 68" o:spid="_x0000_s1027" style="position:absolute;left:0;text-align:left;margin-left:169.3pt;margin-top:84.25pt;width:125.2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" fillcolor="#fef2e9">
            <v:fill color2="#fabf8f" angle="135" focus="100%" type="gradient"/>
            <v:textbox>
              <w:txbxContent>
                <w:p w:rsidR="003F02E5" w:rsidRDefault="003F02E5" w:rsidP="00080A5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Заведующий МБДОУ</w:t>
                  </w:r>
                </w:p>
              </w:txbxContent>
            </v:textbox>
          </v:roundrect>
        </w:pict>
      </w:r>
      <w:r w:rsidRPr="00CB347A">
        <w:rPr>
          <w:rFonts w:ascii="Calibri" w:eastAsia="Calibri" w:hAnsi="Calibri"/>
          <w:noProof/>
          <w:color w:val="000099"/>
        </w:rPr>
        <w:pict>
          <v:roundrect id="AutoShape 69" o:spid="_x0000_s1028" style="position:absolute;left:0;text-align:left;margin-left:46.05pt;margin-top:211.05pt;width:96.6pt;height:3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" fillcolor="#92cddc">
            <v:fill color2="#e9f5f8" focus="100%" type="gradient"/>
            <v:shadow on="t"/>
            <v:textbox>
              <w:txbxContent>
                <w:p w:rsidR="003F02E5" w:rsidRDefault="003F02E5" w:rsidP="00080A56">
                  <w:pPr>
                    <w:spacing w:after="0"/>
                    <w:jc w:val="center"/>
                  </w:pPr>
                  <w:r>
                    <w:t>Заместитель</w:t>
                  </w:r>
                </w:p>
                <w:p w:rsidR="003F02E5" w:rsidRDefault="003F02E5" w:rsidP="00080A56">
                  <w:pPr>
                    <w:spacing w:after="0"/>
                    <w:jc w:val="center"/>
                  </w:pPr>
                  <w:r>
                    <w:t>руководителя</w:t>
                  </w:r>
                </w:p>
              </w:txbxContent>
            </v:textbox>
          </v:roundrect>
        </w:pict>
      </w:r>
      <w:r w:rsidRPr="00CB347A">
        <w:rPr>
          <w:rFonts w:ascii="Calibri" w:eastAsia="Calibri" w:hAnsi="Calibri"/>
          <w:noProof/>
          <w:color w:val="000099"/>
        </w:rPr>
        <w:pict>
          <v:roundrect id="AutoShape 71" o:spid="_x0000_s1029" style="position:absolute;left:0;text-align:left;margin-left:320.15pt;margin-top:210pt;width:87.65pt;height:3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" fillcolor="#f1f5fa">
            <v:fill color2="#b8cce4" angle="135" focus="100%" type="gradient"/>
            <v:shadow on="t"/>
            <v:textbox>
              <w:txbxContent>
                <w:p w:rsidR="003F02E5" w:rsidRDefault="003F02E5" w:rsidP="00080A56">
                  <w:r>
                    <w:t>Старшая медсестра</w:t>
                  </w:r>
                </w:p>
              </w:txbxContent>
            </v:textbox>
          </v:roundrect>
        </w:pict>
      </w:r>
      <w:r w:rsidRPr="00CB347A">
        <w:rPr>
          <w:rFonts w:ascii="Calibri" w:eastAsia="Calibri" w:hAnsi="Calibri"/>
          <w:noProof/>
          <w:color w:val="000099"/>
        </w:rPr>
        <w:pict>
          <v:roundrect id="AutoShape 72" o:spid="_x0000_s1030" style="position:absolute;left:0;text-align:left;margin-left:187.9pt;margin-top:210pt;width:1in;height: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" fillcolor="#d6e3bc" strokecolor="#002060">
            <v:fill color2="#f7f9f2" focus="100%" type="gradient"/>
            <v:shadow on="t"/>
            <v:textbox>
              <w:txbxContent>
                <w:p w:rsidR="003F02E5" w:rsidRDefault="003F02E5" w:rsidP="00080A56">
                  <w:pPr>
                    <w:jc w:val="center"/>
                  </w:pPr>
                  <w:r>
                    <w:t>Завхоз</w:t>
                  </w:r>
                </w:p>
              </w:txbxContent>
            </v:textbox>
          </v:roundrect>
        </w:pict>
      </w:r>
      <w:r w:rsidRPr="00CB347A">
        <w:rPr>
          <w:rFonts w:ascii="Calibri" w:eastAsia="Calibri" w:hAnsi="Calibri"/>
          <w:noProof/>
          <w:color w:val="000099"/>
        </w:rPr>
        <w:pict>
          <v:roundrect id="AutoShape 73" o:spid="_x0000_s1031" style="position:absolute;left:0;text-align:left;margin-left:80.05pt;margin-top:275.45pt;width:89.2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" fillcolor="#f0f8fa">
            <v:fill color2="#b6dde8" angle="90" focus="100%" type="gradient"/>
            <v:shadow on="t"/>
            <v:textbox>
              <w:txbxContent>
                <w:p w:rsidR="003F02E5" w:rsidRDefault="003F02E5" w:rsidP="00080A56">
                  <w:pPr>
                    <w:jc w:val="center"/>
                  </w:pPr>
                  <w:r>
                    <w:t>Воспитатель</w:t>
                  </w:r>
                </w:p>
              </w:txbxContent>
            </v:textbox>
          </v:roundrect>
        </w:pict>
      </w:r>
      <w:r w:rsidRPr="00CB347A">
        <w:rPr>
          <w:rFonts w:ascii="Calibri" w:eastAsia="Calibri" w:hAnsi="Calibri"/>
          <w:noProof/>
          <w:color w:val="000099"/>
        </w:rPr>
        <w:pict>
          <v:roundrect id="AutoShape 74" o:spid="_x0000_s1032" style="position:absolute;left:0;text-align:left;margin-left:-27.8pt;margin-top:276.25pt;width:85.95pt;height:35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" fillcolor="#b6dde8">
            <v:fill color2="#f0f8fa" angle="90" focus="100%" type="gradient"/>
            <v:shadow on="t"/>
            <v:textbox>
              <w:txbxContent>
                <w:p w:rsidR="003F02E5" w:rsidRDefault="003F02E5" w:rsidP="00080A56">
                  <w:r>
                    <w:t>Специалисты</w:t>
                  </w:r>
                </w:p>
              </w:txbxContent>
            </v:textbox>
          </v:roundrect>
        </w:pict>
      </w:r>
      <w:r w:rsidRPr="00CB347A">
        <w:rPr>
          <w:rFonts w:ascii="Calibri" w:eastAsia="Calibri" w:hAnsi="Calibri"/>
          <w:noProof/>
          <w:color w:val="000099"/>
        </w:rPr>
        <w:pict>
          <v:roundrect id="AutoShape 75" o:spid="_x0000_s1033" style="position:absolute;left:0;text-align:left;margin-left:292.5pt;margin-top:148.95pt;width:96.7pt;height:40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" fillcolor="#fbd4b4">
            <v:fill color2="#fef6f0" angle="90" focus="100%" type="gradient"/>
            <v:shadow on="t"/>
            <v:textbox>
              <w:txbxContent>
                <w:p w:rsidR="003F02E5" w:rsidRDefault="003F02E5" w:rsidP="00080A56">
                  <w:pPr>
                    <w:jc w:val="center"/>
                  </w:pPr>
                  <w:r>
                    <w:t>Родительский комитет</w:t>
                  </w:r>
                </w:p>
              </w:txbxContent>
            </v:textbox>
          </v:roundrect>
        </w:pict>
      </w:r>
      <w:r w:rsidRPr="00CB347A">
        <w:rPr>
          <w:rFonts w:ascii="Calibri" w:eastAsia="Calibri" w:hAnsi="Calibri"/>
          <w:noProof/>
          <w:color w:val="000099"/>
        </w:rPr>
        <w:pict>
          <v:roundrect id="AutoShape 79" o:spid="_x0000_s1034" style="position:absolute;left:0;text-align:left;margin-left:196.5pt;margin-top:275.45pt;width:104.45pt;height:43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" fillcolor="#f7f9f2">
            <v:fill color2="#d6e3bc" focus="100%" type="gradient"/>
            <v:shadow on="t"/>
            <v:textbox>
              <w:txbxContent>
                <w:p w:rsidR="003F02E5" w:rsidRDefault="003F02E5" w:rsidP="00080A56">
                  <w:pPr>
                    <w:jc w:val="center"/>
                  </w:pPr>
                  <w:r>
                    <w:t>Обслуживающий персонал</w:t>
                  </w:r>
                </w:p>
              </w:txbxContent>
            </v:textbox>
          </v:roundrect>
        </w:pict>
      </w:r>
      <w:r w:rsidRPr="00CB347A">
        <w:rPr>
          <w:rFonts w:ascii="Calibri" w:eastAsia="Calibri" w:hAnsi="Calibri"/>
          <w:noProof/>
          <w:color w:val="000099"/>
        </w:rPr>
        <w:pict>
          <v:roundrect id="AutoShape 80" o:spid="_x0000_s1035" style="position:absolute;left:0;text-align:left;margin-left:307.85pt;margin-top:340.95pt;width:130.65pt;height:42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" fillcolor="#f99">
            <v:fill color2="#ffebeb" angle="135" focus="100%" type="gradient"/>
            <v:textbox>
              <w:txbxContent>
                <w:p w:rsidR="003F02E5" w:rsidRDefault="003F02E5" w:rsidP="00080A56">
                  <w:pPr>
                    <w:jc w:val="center"/>
                  </w:pPr>
                  <w:r>
                    <w:t xml:space="preserve">Групповые </w:t>
                  </w:r>
                  <w:proofErr w:type="spellStart"/>
                  <w:proofErr w:type="gramStart"/>
                  <w:r>
                    <w:t>роди-тельские</w:t>
                  </w:r>
                  <w:proofErr w:type="spellEnd"/>
                  <w:proofErr w:type="gramEnd"/>
                  <w:r>
                    <w:t xml:space="preserve"> комитеты</w:t>
                  </w:r>
                </w:p>
              </w:txbxContent>
            </v:textbox>
          </v:roundrect>
        </w:pict>
      </w:r>
      <w:r w:rsidRPr="00CB347A">
        <w:rPr>
          <w:rFonts w:ascii="Calibri" w:eastAsia="Calibri" w:hAnsi="Calibri"/>
          <w:noProof/>
          <w:color w:val="000099"/>
        </w:rPr>
        <w:pict>
          <v:roundrect id="AutoShape 81" o:spid="_x0000_s1036" style="position:absolute;left:0;text-align:left;margin-left:70.65pt;margin-top:148.95pt;width:95.5pt;height:40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" fillcolor="#dbeef4" strokecolor="#002060">
            <v:fill color2="#4bacc6" angle="90" focus="100%" type="gradient"/>
            <v:shadow on="t" color="#205867" opacity=".5" offset="1pt"/>
            <v:textbox>
              <w:txbxContent>
                <w:p w:rsidR="003F02E5" w:rsidRDefault="003F02E5" w:rsidP="00080A56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oundrect>
        </w:pict>
      </w:r>
      <w:r w:rsidRPr="00CB347A">
        <w:rPr>
          <w:rFonts w:ascii="Calibri" w:eastAsia="Calibri" w:hAnsi="Calibri"/>
          <w:noProof/>
          <w:color w:val="00009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2" o:spid="_x0000_s1129" type="#_x0000_t32" style="position:absolute;left:0;text-align:left;margin-left:169.3pt;margin-top:292.55pt;width:27.2pt;height: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">
            <v:stroke startarrow="block" endarrow="block"/>
          </v:shape>
        </w:pict>
      </w:r>
      <w:r w:rsidRPr="00CB347A">
        <w:rPr>
          <w:rFonts w:ascii="Calibri" w:eastAsia="Calibri" w:hAnsi="Calibri"/>
          <w:noProof/>
          <w:color w:val="000099"/>
        </w:rPr>
        <w:pict>
          <v:shape id="AutoShape 83" o:spid="_x0000_s1128" type="#_x0000_t32" style="position:absolute;left:0;text-align:left;margin-left:259.9pt;margin-top:230.9pt;width:60.2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HBNQIAAIA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">
            <v:stroke startarrow="block" endarrow="block"/>
          </v:shape>
        </w:pict>
      </w:r>
      <w:r w:rsidRPr="00CB347A">
        <w:rPr>
          <w:rFonts w:ascii="Calibri" w:eastAsia="Calibri" w:hAnsi="Calibri"/>
          <w:noProof/>
          <w:color w:val="000099"/>
        </w:rPr>
        <w:pict>
          <v:shape id="AutoShape 84" o:spid="_x0000_s1127" type="#_x0000_t32" style="position:absolute;left:0;text-align:left;margin-left:340.7pt;margin-top:249.7pt;width:10.15pt;height:89.1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">
            <v:stroke startarrow="block" endarrow="block"/>
          </v:shape>
        </w:pict>
      </w:r>
      <w:r w:rsidRPr="00CB347A">
        <w:rPr>
          <w:rFonts w:ascii="Calibri" w:eastAsia="Calibri" w:hAnsi="Calibri"/>
          <w:noProof/>
          <w:color w:val="000099"/>
        </w:rPr>
        <w:pict>
          <v:shape id="AutoShape 85" o:spid="_x0000_s1126" type="#_x0000_t32" style="position:absolute;left:0;text-align:left;margin-left:300.95pt;margin-top:249.7pt;width:35.05pt;height:41.4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">
            <v:stroke startarrow="block" endarrow="block"/>
          </v:shape>
        </w:pict>
      </w:r>
      <w:r w:rsidRPr="00CB347A">
        <w:rPr>
          <w:rFonts w:ascii="Calibri" w:eastAsia="Calibri" w:hAnsi="Calibri"/>
          <w:noProof/>
          <w:color w:val="000099"/>
        </w:rPr>
        <w:pict>
          <v:shape id="AutoShape 86" o:spid="_x0000_s1125" type="#_x0000_t32" style="position:absolute;left:0;text-align:left;margin-left:224.1pt;margin-top:62.9pt;width:0;height:21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vCNQIAAIA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">
            <v:stroke startarrow="block" endarrow="block"/>
          </v:shape>
        </w:pict>
      </w:r>
      <w:r w:rsidRPr="00CB347A">
        <w:rPr>
          <w:rFonts w:ascii="Calibri" w:eastAsia="Calibri" w:hAnsi="Calibri"/>
          <w:noProof/>
          <w:color w:val="000099"/>
        </w:rPr>
        <w:pict>
          <v:shape id="AutoShape 87" o:spid="_x0000_s1124" type="#_x0000_t32" style="position:absolute;left:0;text-align:left;margin-left:142.65pt;margin-top:120.9pt;width:45.25pt;height:27.3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">
            <v:stroke startarrow="block" endarrow="block"/>
          </v:shape>
        </w:pict>
      </w:r>
      <w:r w:rsidRPr="00CB347A">
        <w:rPr>
          <w:rFonts w:ascii="Calibri" w:eastAsia="Calibri" w:hAnsi="Calibri"/>
          <w:noProof/>
          <w:color w:val="000099"/>
        </w:rPr>
        <w:pict>
          <v:shape id="AutoShape 88" o:spid="_x0000_s1123" type="#_x0000_t32" style="position:absolute;left:0;text-align:left;margin-left:275.75pt;margin-top:120.9pt;width:55.35pt;height:27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">
            <v:stroke startarrow="block" endarrow="block"/>
          </v:shape>
        </w:pict>
      </w:r>
      <w:r w:rsidRPr="00CB347A">
        <w:rPr>
          <w:rFonts w:ascii="Calibri" w:eastAsia="Calibri" w:hAnsi="Calibri"/>
          <w:noProof/>
          <w:color w:val="000099"/>
        </w:rPr>
        <w:pict>
          <v:shape id="AutoShape 89" o:spid="_x0000_s1122" type="#_x0000_t32" style="position:absolute;left:0;text-align:left;margin-left:142.65pt;margin-top:230.9pt;width:45.2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O9NgIAAIA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">
            <v:stroke startarrow="block" endarrow="block"/>
          </v:shape>
        </w:pict>
      </w:r>
      <w:r w:rsidRPr="00CB347A">
        <w:rPr>
          <w:rFonts w:ascii="Calibri" w:eastAsia="Calibri" w:hAnsi="Calibri"/>
          <w:noProof/>
          <w:color w:val="000099"/>
        </w:rPr>
        <w:pict>
          <v:shape id="AutoShape 90" o:spid="_x0000_s1121" type="#_x0000_t32" style="position:absolute;left:0;text-align:left;margin-left:96.5pt;margin-top:185.65pt;width:6.75pt;height:24.7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">
            <v:stroke startarrow="block" endarrow="block"/>
          </v:shape>
        </w:pict>
      </w:r>
      <w:r w:rsidRPr="00CB347A">
        <w:rPr>
          <w:rFonts w:ascii="Calibri" w:eastAsia="Calibri" w:hAnsi="Calibri"/>
          <w:noProof/>
          <w:color w:val="000099"/>
        </w:rPr>
        <w:pict>
          <v:shape id="AutoShape 91" o:spid="_x0000_s1120" type="#_x0000_t32" style="position:absolute;left:0;text-align:left;margin-left:92.6pt;margin-top:247.75pt;width:3.9pt;height:27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TUOgIAAIQ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">
            <v:stroke startarrow="block" endarrow="block"/>
          </v:shape>
        </w:pict>
      </w:r>
      <w:r w:rsidRPr="00CB347A">
        <w:rPr>
          <w:rFonts w:ascii="Calibri" w:eastAsia="Calibri" w:hAnsi="Calibri"/>
          <w:noProof/>
          <w:color w:val="000099"/>
        </w:rPr>
        <w:pict>
          <v:shape id="AutoShape 92" o:spid="_x0000_s1119" type="#_x0000_t32" style="position:absolute;left:0;text-align:left;margin-left:35.45pt;margin-top:249.7pt;width:35.2pt;height:25.0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">
            <v:stroke startarrow="block" endarrow="block"/>
          </v:shape>
        </w:pict>
      </w:r>
      <w:r w:rsidRPr="00CB347A">
        <w:rPr>
          <w:rFonts w:ascii="Calibri" w:eastAsia="Calibri" w:hAnsi="Calibri"/>
          <w:noProof/>
          <w:color w:val="000099"/>
        </w:rPr>
        <w:pict>
          <v:shape id="AutoShape 93" o:spid="_x0000_s1118" type="#_x0000_t32" style="position:absolute;left:0;text-align:left;margin-left:58.15pt;margin-top:292.55pt;width:21.9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HxOQIAAII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">
            <v:stroke startarrow="block" endarrow="block"/>
          </v:shape>
        </w:pict>
      </w:r>
      <w:r w:rsidRPr="00CB347A">
        <w:rPr>
          <w:rFonts w:ascii="Calibri" w:eastAsia="Calibri" w:hAnsi="Calibri"/>
          <w:noProof/>
          <w:color w:val="000099"/>
        </w:rPr>
        <w:pict>
          <v:shape id="AutoShape 94" o:spid="_x0000_s1117" type="#_x0000_t32" style="position:absolute;left:0;text-align:left;margin-left:-.1pt;margin-top:312.15pt;width:4.25pt;height:34.4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">
            <v:stroke startarrow="block" endarrow="block"/>
          </v:shape>
        </w:pict>
      </w:r>
      <w:r w:rsidRPr="00CB347A">
        <w:rPr>
          <w:rFonts w:ascii="Calibri" w:eastAsia="Calibri" w:hAnsi="Calibri"/>
          <w:noProof/>
          <w:color w:val="000099"/>
        </w:rPr>
        <w:pict>
          <v:shape id="AutoShape 95" o:spid="_x0000_s1116" type="#_x0000_t32" style="position:absolute;left:0;text-align:left;margin-left:35.45pt;margin-top:312.15pt;width:51.25pt;height:148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">
            <v:stroke startarrow="block" endarrow="block"/>
          </v:shape>
        </w:pict>
      </w:r>
      <w:r w:rsidRPr="00CB347A">
        <w:rPr>
          <w:rFonts w:ascii="Calibri" w:eastAsia="Calibri" w:hAnsi="Calibri"/>
          <w:noProof/>
          <w:color w:val="000099"/>
        </w:rPr>
        <w:pict>
          <v:shape id="AutoShape 96" o:spid="_x0000_s1115" type="#_x0000_t32" style="position:absolute;left:0;text-align:left;margin-left:23.75pt;margin-top:312.15pt;width:18pt;height:97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">
            <v:stroke startarrow="block" endarrow="block"/>
          </v:shape>
        </w:pict>
      </w:r>
      <w:r w:rsidRPr="00CB347A">
        <w:rPr>
          <w:rFonts w:ascii="Calibri" w:eastAsia="Calibri" w:hAnsi="Calibri"/>
          <w:noProof/>
          <w:color w:val="000099"/>
        </w:rPr>
        <w:pict>
          <v:shape id="AutoShape 100" o:spid="_x0000_s1114" type="#_x0000_t32" style="position:absolute;left:0;text-align:left;margin-left:140.15pt;margin-top:312.15pt;width:56.35pt;height:182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">
            <v:stroke startarrow="block" endarrow="block"/>
          </v:shape>
        </w:pict>
      </w:r>
      <w:r w:rsidRPr="00CB347A">
        <w:rPr>
          <w:rFonts w:ascii="Calibri" w:eastAsia="Calibri" w:hAnsi="Calibri"/>
          <w:noProof/>
          <w:color w:val="000099"/>
        </w:rPr>
        <w:pict>
          <v:shape id="AutoShape 101" o:spid="_x0000_s1113" type="#_x0000_t32" style="position:absolute;left:0;text-align:left;margin-left:389.2pt;margin-top:249.7pt;width:31.3pt;height:162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">
            <v:stroke startarrow="block" endarrow="block"/>
          </v:shape>
        </w:pict>
      </w:r>
      <w:r w:rsidRPr="00CB347A">
        <w:rPr>
          <w:rFonts w:ascii="Calibri" w:eastAsia="Calibri" w:hAnsi="Calibri"/>
          <w:noProof/>
          <w:color w:val="000099"/>
        </w:rPr>
        <w:pict>
          <v:roundrect id="AutoShape 102" o:spid="_x0000_s1037" style="position:absolute;left:0;text-align:left;margin-left:180.25pt;margin-top:148.95pt;width:95.5pt;height:40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:rsidR="003F02E5" w:rsidRDefault="003F02E5" w:rsidP="00080A56">
                  <w:pPr>
                    <w:jc w:val="center"/>
                  </w:pPr>
                  <w:r>
                    <w:t>Общее собрание, ПК</w:t>
                  </w:r>
                </w:p>
                <w:p w:rsidR="003F02E5" w:rsidRDefault="003F02E5" w:rsidP="00080A56">
                  <w:pPr>
                    <w:jc w:val="center"/>
                  </w:pPr>
                  <w:r>
                    <w:br/>
                  </w:r>
                </w:p>
              </w:txbxContent>
            </v:textbox>
          </v:roundrect>
        </w:pict>
      </w:r>
      <w:r w:rsidRPr="00CB347A">
        <w:rPr>
          <w:rFonts w:ascii="Calibri" w:eastAsia="Calibri" w:hAnsi="Calibri"/>
          <w:noProof/>
          <w:color w:val="000099"/>
        </w:rPr>
        <w:pict>
          <v:shape id="AutoShape 103" o:spid="_x0000_s1112" type="#_x0000_t32" style="position:absolute;left:0;text-align:left;margin-left:224.1pt;margin-top:120.9pt;width:0;height:27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">
            <v:stroke startarrow="block" endarrow="block"/>
          </v:shape>
        </w:pict>
      </w:r>
      <w:r w:rsidRPr="00CB347A">
        <w:rPr>
          <w:rFonts w:ascii="Calibri" w:eastAsia="Calibri" w:hAnsi="Calibri"/>
          <w:noProof/>
          <w:color w:val="000099"/>
        </w:rPr>
        <w:pict>
          <v:shape id="AutoShape 105" o:spid="_x0000_s1111" type="#_x0000_t32" style="position:absolute;left:0;text-align:left;margin-left:50.05pt;margin-top:312.15pt;width:90.1pt;height:205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BiPQIAAIg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">
            <v:stroke startarrow="block" endarrow="block"/>
          </v:shape>
        </w:pict>
      </w:r>
    </w:p>
    <w:p w:rsidR="00080A56" w:rsidRPr="0086223D" w:rsidRDefault="00080A56" w:rsidP="00080A56">
      <w:pPr>
        <w:spacing w:before="100" w:beforeAutospacing="1" w:after="100" w:afterAutospacing="1" w:line="240" w:lineRule="auto"/>
        <w:ind w:left="687" w:firstLine="567"/>
        <w:jc w:val="center"/>
        <w:rPr>
          <w:rFonts w:ascii="Times New Roman" w:eastAsia="Times New Roman" w:hAnsi="Times New Roman"/>
          <w:color w:val="000099"/>
          <w:sz w:val="24"/>
          <w:szCs w:val="24"/>
        </w:rPr>
      </w:pPr>
    </w:p>
    <w:p w:rsidR="00080A56" w:rsidRPr="0086223D" w:rsidRDefault="00080A56" w:rsidP="00080A56">
      <w:pPr>
        <w:spacing w:before="100" w:beforeAutospacing="1" w:after="100" w:afterAutospacing="1" w:line="240" w:lineRule="auto"/>
        <w:ind w:left="687" w:firstLine="567"/>
        <w:jc w:val="center"/>
        <w:rPr>
          <w:rFonts w:ascii="Times New Roman" w:eastAsia="Times New Roman" w:hAnsi="Times New Roman"/>
          <w:color w:val="000099"/>
          <w:sz w:val="24"/>
          <w:szCs w:val="24"/>
        </w:rPr>
      </w:pPr>
    </w:p>
    <w:p w:rsidR="00080A56" w:rsidRPr="0086223D" w:rsidRDefault="00080A56" w:rsidP="00080A56">
      <w:pPr>
        <w:spacing w:before="100" w:beforeAutospacing="1" w:after="100" w:afterAutospacing="1" w:line="240" w:lineRule="auto"/>
        <w:ind w:left="687" w:firstLine="567"/>
        <w:jc w:val="center"/>
        <w:rPr>
          <w:rFonts w:ascii="Times New Roman" w:eastAsia="Times New Roman" w:hAnsi="Times New Roman"/>
          <w:color w:val="000099"/>
          <w:sz w:val="24"/>
          <w:szCs w:val="24"/>
        </w:rPr>
      </w:pPr>
    </w:p>
    <w:p w:rsidR="00080A56" w:rsidRPr="0086223D" w:rsidRDefault="00080A56" w:rsidP="00080A56">
      <w:pPr>
        <w:spacing w:before="100" w:beforeAutospacing="1" w:after="100" w:afterAutospacing="1" w:line="240" w:lineRule="auto"/>
        <w:ind w:left="687" w:firstLine="567"/>
        <w:jc w:val="center"/>
        <w:rPr>
          <w:rFonts w:ascii="Times New Roman" w:eastAsia="Times New Roman" w:hAnsi="Times New Roman"/>
          <w:color w:val="000099"/>
          <w:sz w:val="24"/>
          <w:szCs w:val="24"/>
        </w:rPr>
      </w:pPr>
    </w:p>
    <w:p w:rsidR="00080A56" w:rsidRPr="0086223D" w:rsidRDefault="00080A56" w:rsidP="00080A56">
      <w:pPr>
        <w:spacing w:before="100" w:beforeAutospacing="1" w:after="100" w:afterAutospacing="1" w:line="240" w:lineRule="auto"/>
        <w:ind w:left="687" w:firstLine="567"/>
        <w:jc w:val="center"/>
        <w:rPr>
          <w:rFonts w:ascii="Times New Roman" w:eastAsia="Times New Roman" w:hAnsi="Times New Roman"/>
          <w:color w:val="000099"/>
          <w:sz w:val="24"/>
          <w:szCs w:val="24"/>
        </w:rPr>
      </w:pPr>
    </w:p>
    <w:p w:rsidR="00080A56" w:rsidRPr="0086223D" w:rsidRDefault="00080A56" w:rsidP="00080A56">
      <w:pPr>
        <w:spacing w:before="100" w:beforeAutospacing="1" w:after="100" w:afterAutospacing="1" w:line="240" w:lineRule="auto"/>
        <w:ind w:left="687" w:firstLine="567"/>
        <w:jc w:val="center"/>
        <w:rPr>
          <w:rFonts w:ascii="Times New Roman" w:eastAsia="Times New Roman" w:hAnsi="Times New Roman"/>
          <w:color w:val="000099"/>
          <w:sz w:val="24"/>
          <w:szCs w:val="24"/>
        </w:rPr>
      </w:pPr>
    </w:p>
    <w:p w:rsidR="00080A56" w:rsidRPr="0086223D" w:rsidRDefault="00080A56" w:rsidP="00080A56">
      <w:pPr>
        <w:spacing w:before="100" w:beforeAutospacing="1" w:after="100" w:afterAutospacing="1" w:line="240" w:lineRule="auto"/>
        <w:ind w:left="687" w:firstLine="567"/>
        <w:jc w:val="center"/>
        <w:rPr>
          <w:rFonts w:ascii="Times New Roman" w:eastAsia="Times New Roman" w:hAnsi="Times New Roman"/>
          <w:color w:val="000099"/>
          <w:sz w:val="24"/>
          <w:szCs w:val="24"/>
        </w:rPr>
      </w:pPr>
    </w:p>
    <w:p w:rsidR="00080A56" w:rsidRPr="0086223D" w:rsidRDefault="00080A56" w:rsidP="00080A56">
      <w:pPr>
        <w:spacing w:before="100" w:beforeAutospacing="1" w:after="100" w:afterAutospacing="1" w:line="240" w:lineRule="auto"/>
        <w:ind w:left="687" w:firstLine="567"/>
        <w:jc w:val="center"/>
        <w:rPr>
          <w:rFonts w:ascii="Times New Roman" w:eastAsia="Times New Roman" w:hAnsi="Times New Roman"/>
          <w:color w:val="000099"/>
          <w:sz w:val="24"/>
          <w:szCs w:val="24"/>
        </w:rPr>
      </w:pPr>
    </w:p>
    <w:p w:rsidR="00080A56" w:rsidRPr="0086223D" w:rsidRDefault="00080A56" w:rsidP="00080A56">
      <w:pPr>
        <w:spacing w:before="100" w:beforeAutospacing="1" w:after="100" w:afterAutospacing="1" w:line="240" w:lineRule="auto"/>
        <w:ind w:left="687" w:firstLine="567"/>
        <w:jc w:val="center"/>
        <w:rPr>
          <w:rFonts w:ascii="Times New Roman" w:eastAsia="Times New Roman" w:hAnsi="Times New Roman"/>
          <w:color w:val="000099"/>
          <w:sz w:val="24"/>
          <w:szCs w:val="24"/>
        </w:rPr>
      </w:pPr>
    </w:p>
    <w:p w:rsidR="00080A56" w:rsidRPr="0086223D" w:rsidRDefault="00080A56" w:rsidP="00080A56">
      <w:pPr>
        <w:spacing w:before="100" w:beforeAutospacing="1" w:after="100" w:afterAutospacing="1" w:line="240" w:lineRule="auto"/>
        <w:ind w:left="687" w:firstLine="567"/>
        <w:jc w:val="center"/>
        <w:rPr>
          <w:rFonts w:ascii="Times New Roman" w:eastAsia="Times New Roman" w:hAnsi="Times New Roman"/>
          <w:color w:val="000099"/>
          <w:sz w:val="24"/>
          <w:szCs w:val="24"/>
        </w:rPr>
      </w:pPr>
    </w:p>
    <w:p w:rsidR="00080A56" w:rsidRPr="0086223D" w:rsidRDefault="00080A56" w:rsidP="00080A56">
      <w:pPr>
        <w:spacing w:before="100" w:beforeAutospacing="1" w:after="100" w:afterAutospacing="1" w:line="240" w:lineRule="auto"/>
        <w:ind w:left="687" w:firstLine="567"/>
        <w:jc w:val="center"/>
        <w:rPr>
          <w:rFonts w:ascii="Times New Roman" w:eastAsia="Times New Roman" w:hAnsi="Times New Roman"/>
          <w:color w:val="000099"/>
          <w:sz w:val="24"/>
          <w:szCs w:val="24"/>
        </w:rPr>
      </w:pPr>
    </w:p>
    <w:p w:rsidR="00080A56" w:rsidRPr="0086223D" w:rsidRDefault="00CB347A" w:rsidP="00080A56">
      <w:pPr>
        <w:spacing w:beforeAutospacing="1" w:after="100" w:afterAutospacing="1" w:line="240" w:lineRule="auto"/>
        <w:ind w:left="687" w:firstLine="567"/>
        <w:jc w:val="center"/>
        <w:rPr>
          <w:rFonts w:ascii="Times New Roman" w:eastAsia="Times New Roman" w:hAnsi="Times New Roman"/>
          <w:color w:val="000099"/>
          <w:sz w:val="24"/>
          <w:szCs w:val="24"/>
        </w:rPr>
      </w:pPr>
      <w:r w:rsidRPr="00CB347A">
        <w:rPr>
          <w:rFonts w:ascii="Calibri" w:eastAsia="Calibri" w:hAnsi="Calibri"/>
          <w:noProof/>
          <w:color w:val="000099"/>
        </w:rPr>
        <w:pict>
          <v:roundrect id="AutoShape 78" o:spid="_x0000_s1038" style="position:absolute;left:0;text-align:left;margin-left:-27.8pt;margin-top:3.7pt;width:93.15pt;height:42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" fillcolor="#daeef3">
            <v:fill color2="#f8fcfd" focus="100%" type="gradient"/>
            <v:shadow on="t"/>
            <v:textbox>
              <w:txbxContent>
                <w:p w:rsidR="003F02E5" w:rsidRDefault="003F02E5" w:rsidP="00080A56">
                  <w:pPr>
                    <w:jc w:val="center"/>
                  </w:pPr>
                  <w:r>
                    <w:t>Инструктор по физкультуре</w:t>
                  </w:r>
                </w:p>
              </w:txbxContent>
            </v:textbox>
          </v:roundrect>
        </w:pict>
      </w:r>
      <w:r w:rsidR="00080A56" w:rsidRPr="0086223D">
        <w:rPr>
          <w:rFonts w:ascii="Times New Roman" w:eastAsia="Times New Roman" w:hAnsi="Times New Roman"/>
          <w:color w:val="000099"/>
          <w:sz w:val="24"/>
          <w:szCs w:val="24"/>
        </w:rPr>
        <w:t> </w:t>
      </w:r>
    </w:p>
    <w:p w:rsidR="00080A56" w:rsidRPr="0086223D" w:rsidRDefault="00CB347A" w:rsidP="00080A56">
      <w:pPr>
        <w:spacing w:before="100" w:beforeAutospacing="1" w:after="100" w:afterAutospacing="1" w:line="240" w:lineRule="auto"/>
        <w:ind w:left="687" w:firstLine="567"/>
        <w:jc w:val="center"/>
        <w:rPr>
          <w:rFonts w:ascii="Times New Roman" w:eastAsia="Times New Roman" w:hAnsi="Times New Roman"/>
          <w:color w:val="000099"/>
          <w:sz w:val="24"/>
          <w:szCs w:val="24"/>
        </w:rPr>
      </w:pPr>
      <w:r w:rsidRPr="00CB347A">
        <w:rPr>
          <w:rFonts w:ascii="Calibri" w:eastAsia="Calibri" w:hAnsi="Calibri"/>
          <w:noProof/>
          <w:color w:val="000099"/>
        </w:rPr>
        <w:pict>
          <v:roundrect id="AutoShape 76" o:spid="_x0000_s1039" style="position:absolute;left:0;text-align:left;margin-left:23.75pt;margin-top:92.5pt;width:89.2pt;height:4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" fillcolor="#f8fcfd">
            <v:fill color2="#daeef3" focus="100%" type="gradient"/>
            <v:shadow on="t"/>
            <v:textbox>
              <w:txbxContent>
                <w:p w:rsidR="003F02E5" w:rsidRDefault="003F02E5" w:rsidP="00080A56">
                  <w:pPr>
                    <w:jc w:val="center"/>
                  </w:pPr>
                  <w:r>
                    <w:t>Учитель-логопед</w:t>
                  </w:r>
                </w:p>
              </w:txbxContent>
            </v:textbox>
          </v:roundrect>
        </w:pict>
      </w:r>
      <w:r w:rsidRPr="00CB347A">
        <w:rPr>
          <w:rFonts w:ascii="Calibri" w:eastAsia="Calibri" w:hAnsi="Calibri"/>
          <w:noProof/>
          <w:color w:val="000099"/>
        </w:rPr>
        <w:pict>
          <v:roundrect id="AutoShape 97" o:spid="_x0000_s1040" style="position:absolute;left:0;text-align:left;margin-left:306.85pt;margin-top:43.95pt;width:131.65pt;height:31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" fillcolor="#ffebeb">
            <v:fill color2="#f99" angle="45" focus="100%" type="gradient"/>
            <v:shadow on="t"/>
            <v:textbox>
              <w:txbxContent>
                <w:p w:rsidR="003F02E5" w:rsidRDefault="003F02E5" w:rsidP="00080A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Родители</w:t>
                  </w:r>
                </w:p>
              </w:txbxContent>
            </v:textbox>
          </v:roundrect>
        </w:pict>
      </w:r>
      <w:r w:rsidRPr="00CB347A">
        <w:rPr>
          <w:rFonts w:ascii="Calibri" w:eastAsia="Calibri" w:hAnsi="Calibri"/>
          <w:noProof/>
          <w:color w:val="000099"/>
        </w:rPr>
        <w:pict>
          <v:shape id="AutoShape 98" o:spid="_x0000_s1110" type="#_x0000_t32" style="position:absolute;left:0;text-align:left;margin-left:385.3pt;margin-top:11.9pt;width:0;height:31.3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">
            <v:stroke startarrow="block" endarrow="block"/>
          </v:shape>
        </w:pict>
      </w:r>
      <w:r w:rsidRPr="00CB347A">
        <w:rPr>
          <w:rFonts w:ascii="Calibri" w:eastAsia="Calibri" w:hAnsi="Calibri"/>
          <w:noProof/>
          <w:color w:val="000099"/>
        </w:rPr>
        <w:pict>
          <v:shape id="AutoShape 99" o:spid="_x0000_s1109" type="#_x0000_t32" style="position:absolute;left:0;text-align:left;margin-left:300.95pt;margin-top:75.95pt;width:39.75pt;height:72.3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">
            <v:stroke startarrow="block" endarrow="block"/>
          </v:shape>
        </w:pict>
      </w:r>
      <w:r w:rsidRPr="00CB347A">
        <w:rPr>
          <w:rFonts w:ascii="Calibri" w:eastAsia="Calibri" w:hAnsi="Calibri"/>
          <w:noProof/>
          <w:color w:val="000099"/>
        </w:rPr>
        <w:pict>
          <v:roundrect id="AutoShape 77" o:spid="_x0000_s1041" style="position:absolute;left:0;text-align:left;margin-left:-.1pt;margin-top:39.25pt;width:92.7pt;height:43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" fillcolor="#daeef3">
            <v:fill color2="#f8fcfd" focus="100%" type="gradient"/>
            <v:textbox>
              <w:txbxContent>
                <w:p w:rsidR="003F02E5" w:rsidRDefault="003F02E5" w:rsidP="00080A56">
                  <w:pPr>
                    <w:jc w:val="center"/>
                  </w:pPr>
                  <w:r>
                    <w:t>Музыкальный руководитель</w:t>
                  </w:r>
                </w:p>
              </w:txbxContent>
            </v:textbox>
          </v:roundrect>
        </w:pict>
      </w:r>
    </w:p>
    <w:p w:rsidR="00080A56" w:rsidRPr="0086223D" w:rsidRDefault="00080A56" w:rsidP="00080A56">
      <w:pPr>
        <w:spacing w:before="100" w:beforeAutospacing="1" w:after="100" w:afterAutospacing="1" w:line="240" w:lineRule="auto"/>
        <w:ind w:left="687" w:firstLine="567"/>
        <w:jc w:val="center"/>
        <w:rPr>
          <w:rFonts w:ascii="Times New Roman" w:eastAsia="Times New Roman" w:hAnsi="Times New Roman"/>
          <w:color w:val="000099"/>
          <w:sz w:val="24"/>
          <w:szCs w:val="24"/>
        </w:rPr>
      </w:pPr>
    </w:p>
    <w:p w:rsidR="00080A56" w:rsidRPr="0086223D" w:rsidRDefault="00080A56" w:rsidP="00080A56">
      <w:pPr>
        <w:spacing w:before="100" w:beforeAutospacing="1" w:after="100" w:afterAutospacing="1" w:line="240" w:lineRule="auto"/>
        <w:ind w:left="687" w:firstLine="567"/>
        <w:jc w:val="center"/>
        <w:rPr>
          <w:rFonts w:ascii="Times New Roman" w:eastAsia="Times New Roman" w:hAnsi="Times New Roman"/>
          <w:color w:val="000099"/>
          <w:sz w:val="24"/>
          <w:szCs w:val="24"/>
        </w:rPr>
      </w:pPr>
    </w:p>
    <w:p w:rsidR="00080A56" w:rsidRPr="0086223D" w:rsidRDefault="00080A56" w:rsidP="00080A56">
      <w:pPr>
        <w:spacing w:before="100" w:beforeAutospacing="1" w:after="100" w:afterAutospacing="1" w:line="240" w:lineRule="auto"/>
        <w:ind w:left="687" w:firstLine="567"/>
        <w:jc w:val="center"/>
        <w:rPr>
          <w:rFonts w:ascii="Times New Roman" w:eastAsia="Times New Roman" w:hAnsi="Times New Roman"/>
          <w:color w:val="000099"/>
          <w:sz w:val="24"/>
          <w:szCs w:val="24"/>
        </w:rPr>
      </w:pPr>
    </w:p>
    <w:p w:rsidR="00080A56" w:rsidRPr="0086223D" w:rsidRDefault="00CB347A" w:rsidP="00080A56">
      <w:pPr>
        <w:spacing w:beforeAutospacing="1" w:after="100" w:afterAutospacing="1" w:line="240" w:lineRule="auto"/>
        <w:ind w:firstLine="567"/>
        <w:rPr>
          <w:rFonts w:ascii="Times New Roman" w:eastAsia="Times New Roman" w:hAnsi="Times New Roman"/>
          <w:color w:val="000099"/>
          <w:sz w:val="24"/>
          <w:szCs w:val="24"/>
        </w:rPr>
      </w:pPr>
      <w:r w:rsidRPr="00CB347A">
        <w:rPr>
          <w:rFonts w:ascii="Calibri" w:eastAsia="Calibri" w:hAnsi="Calibri"/>
          <w:noProof/>
          <w:color w:val="000099"/>
        </w:rPr>
        <w:pict>
          <v:roundrect id="AutoShape 70" o:spid="_x0000_s1042" style="position:absolute;left:0;text-align:left;margin-left:169.3pt;margin-top:12.55pt;width:131.65pt;height:3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" fillcolor="#ffebeb">
            <v:fill color2="#f99" angle="45" focus="100%" type="gradient"/>
            <v:shadow on="t"/>
            <v:textbox>
              <w:txbxContent>
                <w:p w:rsidR="003F02E5" w:rsidRDefault="003F02E5" w:rsidP="00080A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Дети</w:t>
                  </w:r>
                </w:p>
              </w:txbxContent>
            </v:textbox>
          </v:roundrect>
        </w:pict>
      </w:r>
      <w:r w:rsidR="00080A56" w:rsidRPr="0086223D">
        <w:rPr>
          <w:rFonts w:ascii="Times New Roman" w:eastAsia="Times New Roman" w:hAnsi="Times New Roman"/>
          <w:color w:val="000099"/>
          <w:sz w:val="24"/>
          <w:szCs w:val="24"/>
        </w:rPr>
        <w:t> </w:t>
      </w:r>
    </w:p>
    <w:p w:rsidR="00080A56" w:rsidRPr="0086223D" w:rsidRDefault="00CB347A" w:rsidP="00080A56">
      <w:pPr>
        <w:spacing w:after="0"/>
        <w:ind w:firstLine="567"/>
        <w:jc w:val="both"/>
        <w:rPr>
          <w:rFonts w:ascii="Times New Roman" w:eastAsia="Calibri" w:hAnsi="Times New Roman"/>
          <w:color w:val="000099"/>
          <w:sz w:val="24"/>
          <w:szCs w:val="24"/>
          <w:lang w:eastAsia="en-US"/>
        </w:rPr>
      </w:pPr>
      <w:r w:rsidRPr="00CB347A">
        <w:rPr>
          <w:rFonts w:ascii="Calibri" w:eastAsia="Calibri" w:hAnsi="Calibri"/>
          <w:noProof/>
          <w:color w:val="000099"/>
        </w:rPr>
        <w:pict>
          <v:roundrect id="AutoShape 104" o:spid="_x0000_s1043" style="position:absolute;left:0;text-align:left;margin-left:65.35pt;margin-top:7.85pt;width:89.2pt;height:40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" fillcolor="#f8fcfd">
            <v:fill color2="#daeef3" focus="100%" type="gradient"/>
            <v:shadow on="t"/>
            <v:textbox>
              <w:txbxContent>
                <w:p w:rsidR="003F02E5" w:rsidRDefault="003F02E5" w:rsidP="00080A56">
                  <w:pPr>
                    <w:jc w:val="center"/>
                  </w:pPr>
                  <w:r>
                    <w:t>Педагог-психолог</w:t>
                  </w:r>
                </w:p>
              </w:txbxContent>
            </v:textbox>
          </v:roundrect>
        </w:pict>
      </w:r>
    </w:p>
    <w:p w:rsidR="00080A56" w:rsidRPr="0086223D" w:rsidRDefault="00080A56" w:rsidP="00080A56">
      <w:pPr>
        <w:spacing w:after="0"/>
        <w:ind w:firstLine="567"/>
        <w:jc w:val="both"/>
        <w:rPr>
          <w:rFonts w:ascii="Times New Roman" w:hAnsi="Times New Roman"/>
          <w:color w:val="000099"/>
          <w:sz w:val="24"/>
          <w:szCs w:val="24"/>
        </w:rPr>
      </w:pPr>
    </w:p>
    <w:p w:rsidR="00080A56" w:rsidRPr="0086223D" w:rsidRDefault="00080A56" w:rsidP="00080A56">
      <w:pPr>
        <w:spacing w:after="0"/>
        <w:ind w:firstLine="567"/>
        <w:jc w:val="both"/>
        <w:rPr>
          <w:rFonts w:ascii="Times New Roman" w:hAnsi="Times New Roman"/>
          <w:color w:val="000099"/>
          <w:sz w:val="24"/>
          <w:szCs w:val="24"/>
        </w:rPr>
      </w:pPr>
    </w:p>
    <w:p w:rsidR="00080A56" w:rsidRPr="0086223D" w:rsidRDefault="00080A56" w:rsidP="00080A56">
      <w:pPr>
        <w:spacing w:after="0"/>
        <w:ind w:firstLine="567"/>
        <w:jc w:val="both"/>
        <w:rPr>
          <w:rFonts w:ascii="Times New Roman" w:hAnsi="Times New Roman"/>
          <w:color w:val="000099"/>
          <w:sz w:val="24"/>
          <w:szCs w:val="24"/>
        </w:rPr>
      </w:pPr>
    </w:p>
    <w:p w:rsidR="0086223D" w:rsidRDefault="0086223D" w:rsidP="00DD0BEB">
      <w:pPr>
        <w:spacing w:after="0"/>
        <w:rPr>
          <w:rFonts w:ascii="Times New Roman" w:hAnsi="Times New Roman"/>
          <w:color w:val="000099"/>
          <w:sz w:val="28"/>
          <w:szCs w:val="28"/>
        </w:rPr>
      </w:pPr>
    </w:p>
    <w:p w:rsidR="00DD0BEB" w:rsidRPr="0086223D" w:rsidRDefault="00DD0BEB" w:rsidP="00DD0BEB">
      <w:pPr>
        <w:spacing w:after="0"/>
        <w:rPr>
          <w:rFonts w:ascii="Times New Roman" w:hAnsi="Times New Roman"/>
          <w:color w:val="000099"/>
          <w:sz w:val="28"/>
          <w:szCs w:val="28"/>
        </w:rPr>
      </w:pPr>
      <w:r w:rsidRPr="0086223D">
        <w:rPr>
          <w:rFonts w:ascii="Times New Roman" w:hAnsi="Times New Roman"/>
          <w:color w:val="000099"/>
          <w:sz w:val="28"/>
          <w:szCs w:val="28"/>
        </w:rPr>
        <w:t xml:space="preserve">Коллегиальные органы управления ДОУ: </w:t>
      </w:r>
    </w:p>
    <w:p w:rsidR="00DD0BEB" w:rsidRPr="0086223D" w:rsidRDefault="00DD0BEB" w:rsidP="00DD0BEB">
      <w:pPr>
        <w:spacing w:after="0"/>
        <w:rPr>
          <w:rFonts w:ascii="Times New Roman" w:hAnsi="Times New Roman"/>
          <w:color w:val="000099"/>
          <w:sz w:val="24"/>
          <w:szCs w:val="24"/>
        </w:rPr>
      </w:pPr>
      <w:r w:rsidRPr="0086223D">
        <w:rPr>
          <w:rFonts w:ascii="Times New Roman" w:eastAsia="Times New Roman" w:hAnsi="Times New Roman"/>
          <w:bCs/>
          <w:color w:val="000099"/>
          <w:sz w:val="28"/>
          <w:szCs w:val="28"/>
        </w:rPr>
        <w:t>- Педагогический совет;</w:t>
      </w:r>
      <w:r w:rsidRPr="0086223D">
        <w:rPr>
          <w:rFonts w:ascii="Times New Roman" w:eastAsia="Times New Roman" w:hAnsi="Times New Roman"/>
          <w:bCs/>
          <w:color w:val="000099"/>
          <w:sz w:val="28"/>
          <w:szCs w:val="28"/>
        </w:rPr>
        <w:br/>
        <w:t>- Профсоюзный комитет;</w:t>
      </w:r>
      <w:r w:rsidRPr="0086223D">
        <w:rPr>
          <w:rFonts w:ascii="Times New Roman" w:eastAsia="Times New Roman" w:hAnsi="Times New Roman"/>
          <w:bCs/>
          <w:color w:val="000099"/>
          <w:sz w:val="28"/>
          <w:szCs w:val="28"/>
        </w:rPr>
        <w:br/>
        <w:t>- Общее собрание трудового коллектива;</w:t>
      </w:r>
      <w:r w:rsidRPr="0086223D">
        <w:rPr>
          <w:rFonts w:ascii="Times New Roman" w:eastAsia="Times New Roman" w:hAnsi="Times New Roman"/>
          <w:bCs/>
          <w:color w:val="000099"/>
          <w:sz w:val="28"/>
          <w:szCs w:val="28"/>
        </w:rPr>
        <w:br/>
        <w:t>- Общее родительское собрание, родительский комитет</w:t>
      </w:r>
      <w:r w:rsidRPr="0086223D">
        <w:rPr>
          <w:rFonts w:ascii="Times New Roman" w:hAnsi="Times New Roman"/>
          <w:color w:val="000099"/>
          <w:sz w:val="24"/>
          <w:szCs w:val="24"/>
        </w:rPr>
        <w:t>.</w:t>
      </w:r>
    </w:p>
    <w:p w:rsidR="00080A56" w:rsidRPr="0086223D" w:rsidRDefault="00080A56" w:rsidP="003824C9">
      <w:pPr>
        <w:spacing w:after="0"/>
        <w:rPr>
          <w:rFonts w:ascii="Times New Roman" w:hAnsi="Times New Roman"/>
          <w:color w:val="000099"/>
          <w:sz w:val="24"/>
          <w:szCs w:val="24"/>
        </w:rPr>
      </w:pPr>
    </w:p>
    <w:p w:rsidR="00080A56" w:rsidRPr="0086223D" w:rsidRDefault="00080A56" w:rsidP="00080A56">
      <w:pPr>
        <w:spacing w:after="0"/>
        <w:rPr>
          <w:rFonts w:ascii="Times New Roman" w:hAnsi="Times New Roman"/>
          <w:color w:val="000099"/>
          <w:sz w:val="24"/>
          <w:szCs w:val="24"/>
        </w:rPr>
      </w:pPr>
    </w:p>
    <w:p w:rsidR="00DE2E32" w:rsidRPr="0086223D" w:rsidRDefault="00DE2E32" w:rsidP="003824C9">
      <w:pPr>
        <w:spacing w:after="0"/>
        <w:jc w:val="center"/>
        <w:rPr>
          <w:rFonts w:ascii="Times New Roman" w:eastAsia="Calibri" w:hAnsi="Times New Roman" w:cs="Times New Roman"/>
          <w:b/>
          <w:color w:val="000099"/>
          <w:sz w:val="28"/>
          <w:szCs w:val="28"/>
          <w:lang w:eastAsia="en-US"/>
        </w:rPr>
      </w:pPr>
    </w:p>
    <w:p w:rsidR="00080A56" w:rsidRPr="0086223D" w:rsidRDefault="00080A56" w:rsidP="003824C9">
      <w:pPr>
        <w:spacing w:after="0"/>
        <w:jc w:val="center"/>
        <w:rPr>
          <w:rFonts w:ascii="Times New Roman" w:eastAsia="Calibri" w:hAnsi="Times New Roman" w:cs="Times New Roman"/>
          <w:b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b/>
          <w:color w:val="000099"/>
          <w:sz w:val="28"/>
          <w:szCs w:val="28"/>
          <w:lang w:eastAsia="en-US"/>
        </w:rPr>
        <w:t>Организация образовательного процесса</w:t>
      </w:r>
    </w:p>
    <w:p w:rsidR="00080A56" w:rsidRDefault="00080A56" w:rsidP="003824C9">
      <w:pPr>
        <w:jc w:val="center"/>
        <w:rPr>
          <w:rFonts w:ascii="Times New Roman" w:hAnsi="Times New Roman"/>
          <w:bCs/>
          <w:color w:val="000099"/>
          <w:sz w:val="28"/>
          <w:szCs w:val="28"/>
        </w:rPr>
      </w:pPr>
      <w:r w:rsidRPr="0086223D">
        <w:rPr>
          <w:rFonts w:ascii="Times New Roman" w:hAnsi="Times New Roman"/>
          <w:bCs/>
          <w:color w:val="000099"/>
          <w:sz w:val="28"/>
          <w:szCs w:val="28"/>
        </w:rPr>
        <w:t>Программное обеспечение образовательного процесса</w:t>
      </w:r>
    </w:p>
    <w:tbl>
      <w:tblPr>
        <w:tblW w:w="10358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253"/>
        <w:gridCol w:w="2410"/>
        <w:gridCol w:w="1830"/>
        <w:gridCol w:w="1288"/>
      </w:tblGrid>
      <w:tr w:rsidR="007343A2" w:rsidRPr="007343A2" w:rsidTr="007343A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Название программы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Автор, место и год издания,  кем утверждена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Возраст детей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Число групп реализующих программу</w:t>
            </w:r>
          </w:p>
        </w:tc>
      </w:tr>
      <w:tr w:rsidR="007343A2" w:rsidRPr="007343A2" w:rsidTr="007343A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 Комплексные </w:t>
            </w:r>
          </w:p>
        </w:tc>
      </w:tr>
      <w:tr w:rsidR="007343A2" w:rsidRPr="007343A2" w:rsidTr="007343A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numPr>
                <w:ilvl w:val="0"/>
                <w:numId w:val="23"/>
              </w:numPr>
              <w:spacing w:after="0" w:line="240" w:lineRule="auto"/>
              <w:ind w:hanging="1036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Основная образовательная программа ДОУ </w:t>
            </w:r>
          </w:p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в соответствии с ФГОС </w:t>
            </w:r>
            <w:proofErr w:type="gramStart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Творческая группа </w:t>
            </w:r>
          </w:p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МБДОУ Д/С  №53</w:t>
            </w:r>
          </w:p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2014г-  2016г.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От 2-х лет </w:t>
            </w:r>
          </w:p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до 7-ми лет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7343A2" w:rsidRPr="007343A2" w:rsidTr="007343A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numPr>
                <w:ilvl w:val="0"/>
                <w:numId w:val="23"/>
              </w:numPr>
              <w:spacing w:after="0" w:line="240" w:lineRule="auto"/>
              <w:ind w:hanging="1036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Основная образовательная программа дошкольного образования «От рождения до школы» в соответствии с ФГОС ДО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Н. Е. </w:t>
            </w:r>
            <w:proofErr w:type="spellStart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Веракса</w:t>
            </w:r>
            <w:proofErr w:type="spellEnd"/>
          </w:p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М.А. Васильева</w:t>
            </w:r>
          </w:p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Т.С. Комарова</w:t>
            </w:r>
          </w:p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От 2-х месяцев</w:t>
            </w:r>
          </w:p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до 7-ми лет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7343A2" w:rsidRPr="007343A2" w:rsidTr="007343A2">
        <w:trPr>
          <w:trHeight w:val="1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Парциальные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343A2" w:rsidRPr="007343A2" w:rsidTr="007343A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numPr>
                <w:ilvl w:val="0"/>
                <w:numId w:val="24"/>
              </w:numPr>
              <w:spacing w:after="0" w:line="240" w:lineRule="auto"/>
              <w:ind w:hanging="1036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Программа по экологическому развитию  детей «Юный эколог»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С.Н. Николаева</w:t>
            </w:r>
          </w:p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Москва «Мозаи</w:t>
            </w:r>
            <w:proofErr w:type="gramStart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к-</w:t>
            </w:r>
            <w:proofErr w:type="gramEnd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синтез» 2005 г.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От 4-х лет до 7-ми лет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7343A2" w:rsidRPr="007343A2" w:rsidTr="007343A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numPr>
                <w:ilvl w:val="0"/>
                <w:numId w:val="24"/>
              </w:numPr>
              <w:spacing w:after="0" w:line="240" w:lineRule="auto"/>
              <w:ind w:hanging="1036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Программа по художественно- эстетическому воспитанию «Цветные ладошки»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И.А. Лыкова </w:t>
            </w:r>
          </w:p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Москва 2009г.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От 2-лет</w:t>
            </w:r>
          </w:p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До 7-ми лет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7343A2" w:rsidRPr="007343A2" w:rsidTr="007343A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numPr>
                <w:ilvl w:val="0"/>
                <w:numId w:val="24"/>
              </w:numPr>
              <w:spacing w:after="0" w:line="240" w:lineRule="auto"/>
              <w:ind w:hanging="1036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Программа  социально-эмоционального развития « </w:t>
            </w:r>
            <w:proofErr w:type="spellStart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Я</w:t>
            </w:r>
            <w:proofErr w:type="gramStart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,Т</w:t>
            </w:r>
            <w:proofErr w:type="gramEnd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ы,Мы</w:t>
            </w:r>
            <w:proofErr w:type="spellEnd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Составители О.Л. Князева</w:t>
            </w:r>
          </w:p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Р.Б. </w:t>
            </w:r>
            <w:proofErr w:type="spellStart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Стеркина</w:t>
            </w:r>
            <w:proofErr w:type="spellEnd"/>
          </w:p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2002г.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4-х- 7 лет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7343A2" w:rsidRPr="007343A2" w:rsidTr="007343A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numPr>
                <w:ilvl w:val="0"/>
                <w:numId w:val="24"/>
              </w:numPr>
              <w:spacing w:after="0" w:line="240" w:lineRule="auto"/>
              <w:ind w:hanging="1036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Программа нравственно-</w:t>
            </w:r>
          </w:p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патриотического воспитания дошкольников «Мой родной дом»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редактор составитель Н.А.  </w:t>
            </w:r>
            <w:proofErr w:type="spellStart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Арапова</w:t>
            </w:r>
            <w:proofErr w:type="spellEnd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– Пискарева 2005 г.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С 4- </w:t>
            </w:r>
            <w:proofErr w:type="spellStart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х</w:t>
            </w:r>
            <w:proofErr w:type="spellEnd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лет до 7-ми лет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7343A2" w:rsidRPr="007343A2" w:rsidTr="007343A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numPr>
                <w:ilvl w:val="0"/>
                <w:numId w:val="24"/>
              </w:numPr>
              <w:spacing w:after="0" w:line="240" w:lineRule="auto"/>
              <w:ind w:hanging="1036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Программа взаимодействия семьи и детского сада  «Содружество»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Н.В. </w:t>
            </w:r>
            <w:proofErr w:type="spellStart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Микляева</w:t>
            </w:r>
            <w:proofErr w:type="spellEnd"/>
          </w:p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Н.Ф Лагутина</w:t>
            </w:r>
          </w:p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«Мозаик – Синтез» 2011г.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С 4- </w:t>
            </w:r>
            <w:proofErr w:type="spellStart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х</w:t>
            </w:r>
            <w:proofErr w:type="spellEnd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лет до 7-ми лет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7343A2" w:rsidRPr="007343A2" w:rsidTr="007343A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numPr>
                <w:ilvl w:val="0"/>
                <w:numId w:val="24"/>
              </w:numPr>
              <w:spacing w:after="0" w:line="240" w:lineRule="auto"/>
              <w:ind w:hanging="1036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Программа  развития речи детей дошкольного возраста в детском саду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О.С. Ушакова </w:t>
            </w:r>
          </w:p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Москва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С 2- </w:t>
            </w:r>
            <w:proofErr w:type="spellStart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х</w:t>
            </w:r>
            <w:proofErr w:type="spellEnd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до 7- ми лет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7343A2" w:rsidRPr="007343A2" w:rsidTr="007343A2">
        <w:trPr>
          <w:trHeight w:val="317"/>
        </w:trPr>
        <w:tc>
          <w:tcPr>
            <w:tcW w:w="10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Региональный компонент</w:t>
            </w:r>
          </w:p>
        </w:tc>
      </w:tr>
      <w:tr w:rsidR="007343A2" w:rsidRPr="007343A2" w:rsidTr="007343A2">
        <w:trPr>
          <w:trHeight w:val="8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numPr>
                <w:ilvl w:val="0"/>
                <w:numId w:val="25"/>
              </w:numPr>
              <w:spacing w:after="0" w:line="240" w:lineRule="auto"/>
              <w:ind w:hanging="1036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Региональная образовательная программа дошкольного образования    РД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ДНИП им. А.А. Тах</w:t>
            </w:r>
            <w:proofErr w:type="gramStart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Годи.</w:t>
            </w:r>
          </w:p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 2015г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ДНИП им. А.А. Тах</w:t>
            </w:r>
            <w:proofErr w:type="gramStart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Годи.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ДНИП им. А.А. Тах</w:t>
            </w:r>
            <w:proofErr w:type="gramStart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Годи.</w:t>
            </w:r>
          </w:p>
        </w:tc>
      </w:tr>
      <w:tr w:rsidR="007343A2" w:rsidRPr="007343A2" w:rsidTr="007343A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numPr>
                <w:ilvl w:val="0"/>
                <w:numId w:val="25"/>
              </w:numPr>
              <w:spacing w:after="0" w:line="240" w:lineRule="auto"/>
              <w:ind w:hanging="1036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Программа </w:t>
            </w:r>
          </w:p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«Орлята»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ДНИП им. А.А. Тах</w:t>
            </w:r>
            <w:proofErr w:type="gramStart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Годи.</w:t>
            </w:r>
          </w:p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 2016г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От 3- го до 7 лет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7343A2" w:rsidRPr="007343A2" w:rsidTr="007343A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numPr>
                <w:ilvl w:val="0"/>
                <w:numId w:val="25"/>
              </w:numPr>
              <w:spacing w:after="0" w:line="240" w:lineRule="auto"/>
              <w:ind w:hanging="1036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Программа</w:t>
            </w:r>
          </w:p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«Мы учимся говорить </w:t>
            </w:r>
            <w:proofErr w:type="gramStart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по- </w:t>
            </w:r>
            <w:proofErr w:type="spellStart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русски</w:t>
            </w:r>
            <w:proofErr w:type="spellEnd"/>
            <w:proofErr w:type="gramEnd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ДНИП им. А.А. Тах</w:t>
            </w:r>
            <w:proofErr w:type="gramStart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о-</w:t>
            </w:r>
            <w:proofErr w:type="gramEnd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Годи.  2016г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От 3- го до 7 лет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</w:tr>
      <w:tr w:rsidR="007343A2" w:rsidRPr="007343A2" w:rsidTr="007343A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numPr>
                <w:ilvl w:val="0"/>
                <w:numId w:val="25"/>
              </w:numPr>
              <w:spacing w:after="0" w:line="240" w:lineRule="auto"/>
              <w:ind w:hanging="1036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Программа </w:t>
            </w:r>
          </w:p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«Я   и  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ДНИП им. А.А. Тах</w:t>
            </w:r>
            <w:proofErr w:type="gramStart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о-</w:t>
            </w:r>
            <w:proofErr w:type="gramEnd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Годи.  2016г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От 3- го до 7 лет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</w:tr>
      <w:tr w:rsidR="007343A2" w:rsidRPr="007343A2" w:rsidTr="007343A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numPr>
                <w:ilvl w:val="0"/>
                <w:numId w:val="25"/>
              </w:numPr>
              <w:spacing w:after="0" w:line="240" w:lineRule="auto"/>
              <w:ind w:hanging="1036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Программа </w:t>
            </w:r>
          </w:p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«Салам </w:t>
            </w:r>
            <w:proofErr w:type="spellStart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алейкум</w:t>
            </w:r>
            <w:proofErr w:type="spellEnd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ДНИП им. А.А. Тах</w:t>
            </w:r>
            <w:proofErr w:type="gramStart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о-</w:t>
            </w:r>
            <w:proofErr w:type="gramEnd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Годи.  2016г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От 3- го до 7 лет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</w:tr>
      <w:tr w:rsidR="007343A2" w:rsidRPr="007343A2" w:rsidTr="007343A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numPr>
                <w:ilvl w:val="0"/>
                <w:numId w:val="25"/>
              </w:numPr>
              <w:spacing w:after="0" w:line="240" w:lineRule="auto"/>
              <w:ind w:hanging="1036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Программа </w:t>
            </w:r>
          </w:p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«От истоков </w:t>
            </w:r>
            <w:proofErr w:type="gramStart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прекрасного</w:t>
            </w:r>
            <w:proofErr w:type="gramEnd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 к творчеству»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ДНИП им. А.А. Тах</w:t>
            </w:r>
            <w:proofErr w:type="gramStart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о-</w:t>
            </w:r>
            <w:proofErr w:type="gramEnd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Годи.  2016г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От 3- го до 7 лет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</w:tr>
      <w:tr w:rsidR="007343A2" w:rsidRPr="007343A2" w:rsidTr="007343A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numPr>
                <w:ilvl w:val="0"/>
                <w:numId w:val="25"/>
              </w:numPr>
              <w:spacing w:after="0" w:line="240" w:lineRule="auto"/>
              <w:ind w:hanging="1036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Программа </w:t>
            </w:r>
          </w:p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«Познаем наш край родной»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ДНИП им. А.А. Тах</w:t>
            </w:r>
            <w:proofErr w:type="gramStart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о-</w:t>
            </w:r>
            <w:proofErr w:type="gramEnd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Годи.  2016г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От 3- го до 7 лет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</w:tr>
      <w:tr w:rsidR="007343A2" w:rsidRPr="007343A2" w:rsidTr="007343A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numPr>
                <w:ilvl w:val="0"/>
                <w:numId w:val="25"/>
              </w:numPr>
              <w:spacing w:after="0" w:line="240" w:lineRule="auto"/>
              <w:ind w:hanging="1036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Программа  </w:t>
            </w:r>
          </w:p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«Мир вокруг»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ДНИП им. А.А. Тах</w:t>
            </w:r>
            <w:proofErr w:type="gramStart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о-</w:t>
            </w:r>
            <w:proofErr w:type="gramEnd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Годи.  2016г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От 3- го до 7 лет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</w:tr>
      <w:tr w:rsidR="007343A2" w:rsidRPr="007343A2" w:rsidTr="007343A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numPr>
                <w:ilvl w:val="0"/>
                <w:numId w:val="25"/>
              </w:numPr>
              <w:spacing w:after="0" w:line="240" w:lineRule="auto"/>
              <w:ind w:hanging="1036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Программа  «Музыкальное воспитание дошкольников»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С.С.  </w:t>
            </w:r>
            <w:proofErr w:type="spellStart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Агабекова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С 2 –</w:t>
            </w:r>
            <w:proofErr w:type="spellStart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х</w:t>
            </w:r>
            <w:proofErr w:type="spellEnd"/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лет до 7- ми лет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3A2" w:rsidRPr="007343A2" w:rsidRDefault="007343A2" w:rsidP="0073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343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8</w:t>
            </w:r>
          </w:p>
        </w:tc>
      </w:tr>
    </w:tbl>
    <w:p w:rsidR="00DE2E32" w:rsidRPr="0086223D" w:rsidRDefault="00DE2E32" w:rsidP="00080A56">
      <w:pPr>
        <w:pStyle w:val="aa"/>
        <w:suppressAutoHyphens/>
        <w:spacing w:after="0"/>
        <w:rPr>
          <w:rFonts w:ascii="Times New Roman" w:hAnsi="Times New Roman"/>
          <w:b/>
          <w:bCs/>
          <w:i/>
          <w:color w:val="000099"/>
          <w:sz w:val="28"/>
          <w:szCs w:val="28"/>
        </w:rPr>
      </w:pPr>
    </w:p>
    <w:p w:rsidR="00080A56" w:rsidRPr="0086223D" w:rsidRDefault="00080A56" w:rsidP="00080A56">
      <w:pPr>
        <w:pStyle w:val="aa"/>
        <w:numPr>
          <w:ilvl w:val="0"/>
          <w:numId w:val="21"/>
        </w:numPr>
        <w:suppressAutoHyphens/>
        <w:spacing w:after="0"/>
        <w:jc w:val="center"/>
        <w:rPr>
          <w:rFonts w:ascii="Times New Roman" w:hAnsi="Times New Roman"/>
          <w:bCs/>
          <w:color w:val="000099"/>
          <w:sz w:val="28"/>
          <w:szCs w:val="28"/>
        </w:rPr>
      </w:pPr>
      <w:r w:rsidRPr="0086223D">
        <w:rPr>
          <w:rFonts w:ascii="Times New Roman" w:hAnsi="Times New Roman"/>
          <w:bCs/>
          <w:color w:val="000099"/>
          <w:sz w:val="28"/>
          <w:szCs w:val="28"/>
        </w:rPr>
        <w:t>Качество воспитательно-образовательной работы в ДОУ.</w:t>
      </w:r>
    </w:p>
    <w:p w:rsidR="00080A56" w:rsidRPr="0086223D" w:rsidRDefault="00080A56" w:rsidP="00080A56">
      <w:pPr>
        <w:spacing w:after="0"/>
        <w:ind w:firstLine="72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bCs/>
          <w:color w:val="000099"/>
          <w:sz w:val="28"/>
          <w:szCs w:val="28"/>
        </w:rPr>
        <w:t xml:space="preserve">Качество воспитательно-образовательной работы в ДОУ определяется </w:t>
      </w:r>
      <w:r w:rsidRPr="0086223D">
        <w:rPr>
          <w:rFonts w:ascii="Times New Roman" w:hAnsi="Times New Roman" w:cs="Times New Roman"/>
          <w:color w:val="000099"/>
          <w:sz w:val="28"/>
          <w:szCs w:val="28"/>
        </w:rPr>
        <w:t xml:space="preserve">результатами освоения основной образовательной программы дошкольного образования, которые  выражены в целевых ориентирах образовательных областей развития по ФГОС </w:t>
      </w:r>
      <w:proofErr w:type="gramStart"/>
      <w:r w:rsidRPr="0086223D">
        <w:rPr>
          <w:rFonts w:ascii="Times New Roman" w:hAnsi="Times New Roman" w:cs="Times New Roman"/>
          <w:color w:val="000099"/>
          <w:sz w:val="28"/>
          <w:szCs w:val="28"/>
        </w:rPr>
        <w:t>ДО</w:t>
      </w:r>
      <w:proofErr w:type="gramEnd"/>
      <w:r w:rsidRPr="0086223D">
        <w:rPr>
          <w:rFonts w:ascii="Times New Roman" w:hAnsi="Times New Roman" w:cs="Times New Roman"/>
          <w:color w:val="000099"/>
          <w:sz w:val="28"/>
          <w:szCs w:val="28"/>
        </w:rPr>
        <w:t>:</w:t>
      </w:r>
    </w:p>
    <w:p w:rsidR="00080A56" w:rsidRPr="0086223D" w:rsidRDefault="00080A56" w:rsidP="00080A56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99"/>
          <w:sz w:val="28"/>
          <w:szCs w:val="28"/>
        </w:rPr>
      </w:pPr>
      <w:r w:rsidRPr="0086223D">
        <w:rPr>
          <w:rFonts w:ascii="Times New Roman" w:hAnsi="Times New Roman"/>
          <w:color w:val="000099"/>
          <w:sz w:val="28"/>
          <w:szCs w:val="28"/>
        </w:rPr>
        <w:t>Социально-коммуникативное развитие</w:t>
      </w:r>
    </w:p>
    <w:p w:rsidR="00080A56" w:rsidRPr="0086223D" w:rsidRDefault="00080A56" w:rsidP="00080A56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99"/>
          <w:sz w:val="28"/>
          <w:szCs w:val="28"/>
        </w:rPr>
      </w:pPr>
      <w:r w:rsidRPr="0086223D">
        <w:rPr>
          <w:rFonts w:ascii="Times New Roman" w:hAnsi="Times New Roman"/>
          <w:color w:val="000099"/>
          <w:sz w:val="28"/>
          <w:szCs w:val="28"/>
        </w:rPr>
        <w:t>Познавательное развитие</w:t>
      </w:r>
    </w:p>
    <w:p w:rsidR="00080A56" w:rsidRPr="0086223D" w:rsidRDefault="00080A56" w:rsidP="00080A56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99"/>
          <w:sz w:val="28"/>
          <w:szCs w:val="28"/>
        </w:rPr>
      </w:pPr>
      <w:r w:rsidRPr="0086223D">
        <w:rPr>
          <w:rFonts w:ascii="Times New Roman" w:hAnsi="Times New Roman"/>
          <w:color w:val="000099"/>
          <w:sz w:val="28"/>
          <w:szCs w:val="28"/>
        </w:rPr>
        <w:t>Речевое развитие</w:t>
      </w:r>
    </w:p>
    <w:p w:rsidR="00080A56" w:rsidRPr="0086223D" w:rsidRDefault="00080A56" w:rsidP="00080A56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99"/>
          <w:sz w:val="28"/>
          <w:szCs w:val="28"/>
        </w:rPr>
      </w:pPr>
      <w:r w:rsidRPr="0086223D">
        <w:rPr>
          <w:rFonts w:ascii="Times New Roman" w:hAnsi="Times New Roman"/>
          <w:color w:val="000099"/>
          <w:sz w:val="28"/>
          <w:szCs w:val="28"/>
        </w:rPr>
        <w:t>Художественно-эстетическое развитие</w:t>
      </w:r>
    </w:p>
    <w:p w:rsidR="00080A56" w:rsidRPr="0086223D" w:rsidRDefault="00080A56" w:rsidP="00080A56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99"/>
          <w:sz w:val="28"/>
          <w:szCs w:val="28"/>
        </w:rPr>
      </w:pPr>
      <w:r w:rsidRPr="0086223D">
        <w:rPr>
          <w:rFonts w:ascii="Times New Roman" w:hAnsi="Times New Roman"/>
          <w:color w:val="000099"/>
          <w:sz w:val="28"/>
          <w:szCs w:val="28"/>
        </w:rPr>
        <w:t>Физическое развитие</w:t>
      </w:r>
    </w:p>
    <w:p w:rsidR="00512C54" w:rsidRPr="00512C54" w:rsidRDefault="00512C54" w:rsidP="00512C54">
      <w:pPr>
        <w:jc w:val="both"/>
        <w:rPr>
          <w:rFonts w:ascii="Times New Roman" w:hAnsi="Times New Roman" w:cs="Times New Roman"/>
          <w:color w:val="2424AC"/>
          <w:sz w:val="28"/>
          <w:szCs w:val="28"/>
          <w:lang w:bidi="ru-RU"/>
        </w:rPr>
      </w:pPr>
      <w:r w:rsidRPr="00512C54">
        <w:rPr>
          <w:rFonts w:ascii="Times New Roman" w:hAnsi="Times New Roman" w:cs="Times New Roman"/>
          <w:color w:val="2424AC"/>
          <w:sz w:val="28"/>
          <w:szCs w:val="28"/>
          <w:lang w:bidi="ru-RU"/>
        </w:rPr>
        <w:t xml:space="preserve">МБДОУ «Детский сад №53» полностью укомплектован кадрами.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</w:t>
      </w:r>
      <w:r w:rsidRPr="00512C54">
        <w:rPr>
          <w:rFonts w:ascii="Times New Roman" w:hAnsi="Times New Roman" w:cs="Times New Roman"/>
          <w:color w:val="2424AC"/>
          <w:sz w:val="28"/>
          <w:szCs w:val="28"/>
          <w:lang w:bidi="ru-RU"/>
        </w:rPr>
        <w:lastRenderedPageBreak/>
        <w:t>организации образовательной деятельности</w:t>
      </w:r>
      <w:r w:rsidRPr="00512C54">
        <w:rPr>
          <w:rFonts w:ascii="Times New Roman" w:hAnsi="Times New Roman" w:cs="Times New Roman"/>
          <w:color w:val="2424AC"/>
          <w:sz w:val="28"/>
          <w:szCs w:val="28"/>
          <w:lang w:bidi="ru-RU"/>
        </w:rPr>
        <w:tab/>
        <w:t>и улучшении</w:t>
      </w:r>
      <w:r w:rsidRPr="00512C54">
        <w:rPr>
          <w:rFonts w:ascii="Times New Roman" w:hAnsi="Times New Roman" w:cs="Times New Roman"/>
          <w:color w:val="2424AC"/>
          <w:sz w:val="28"/>
          <w:szCs w:val="28"/>
          <w:lang w:bidi="ru-RU"/>
        </w:rPr>
        <w:tab/>
        <w:t>качества образования  дошкольников.</w:t>
      </w:r>
    </w:p>
    <w:p w:rsidR="00080A56" w:rsidRPr="00BF1ACC" w:rsidRDefault="00066019" w:rsidP="00066019">
      <w:pPr>
        <w:pStyle w:val="aa"/>
        <w:suppressAutoHyphens/>
        <w:spacing w:after="0"/>
        <w:ind w:left="1211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000099"/>
          <w:sz w:val="28"/>
          <w:szCs w:val="28"/>
        </w:rPr>
        <w:t xml:space="preserve">               </w:t>
      </w:r>
      <w:r w:rsidR="00080A56" w:rsidRPr="00BF1ACC">
        <w:rPr>
          <w:rFonts w:ascii="Times New Roman" w:hAnsi="Times New Roman"/>
          <w:b/>
          <w:bCs/>
          <w:color w:val="FF0000"/>
          <w:sz w:val="28"/>
          <w:szCs w:val="28"/>
        </w:rPr>
        <w:t>Инновационная работа в детском саду</w:t>
      </w:r>
    </w:p>
    <w:p w:rsidR="008A4E0A" w:rsidRDefault="00080A56" w:rsidP="008A4E0A">
      <w:pPr>
        <w:jc w:val="both"/>
        <w:rPr>
          <w:b/>
          <w:bCs/>
          <w:iCs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 xml:space="preserve">  </w:t>
      </w:r>
      <w:r w:rsidRPr="0086223D">
        <w:rPr>
          <w:rFonts w:ascii="Times New Roman" w:hAnsi="Times New Roman" w:cs="Times New Roman"/>
          <w:color w:val="000099"/>
          <w:sz w:val="28"/>
          <w:szCs w:val="28"/>
        </w:rPr>
        <w:tab/>
      </w:r>
      <w:r w:rsidRPr="007343A2">
        <w:rPr>
          <w:rFonts w:ascii="Times New Roman" w:hAnsi="Times New Roman" w:cs="Times New Roman"/>
          <w:color w:val="000099"/>
          <w:sz w:val="28"/>
          <w:szCs w:val="28"/>
        </w:rPr>
        <w:t>Инновационная деятельность является неотъемлемой составляющей образовательной деятельности детского сада. Детский сад учитывает потребности социума и направления государственной политики в сфере дошкольного образования (в том числе потребность в инновационных системах образования и воспитания, внедрении</w:t>
      </w:r>
      <w:r w:rsidRPr="0086223D">
        <w:rPr>
          <w:rFonts w:ascii="Times New Roman" w:hAnsi="Times New Roman" w:cs="Times New Roman"/>
          <w:color w:val="000099"/>
          <w:sz w:val="28"/>
          <w:szCs w:val="28"/>
        </w:rPr>
        <w:t xml:space="preserve"> новых технологий и содержания образования в области детства</w:t>
      </w:r>
      <w:r w:rsidR="007343A2">
        <w:rPr>
          <w:rFonts w:ascii="Times New Roman" w:hAnsi="Times New Roman" w:cs="Times New Roman"/>
          <w:color w:val="000099"/>
          <w:sz w:val="28"/>
          <w:szCs w:val="28"/>
        </w:rPr>
        <w:t>, широкое использование проектного метода</w:t>
      </w:r>
      <w:r w:rsidRPr="0086223D">
        <w:rPr>
          <w:rFonts w:ascii="Times New Roman" w:hAnsi="Times New Roman" w:cs="Times New Roman"/>
          <w:color w:val="000099"/>
          <w:sz w:val="28"/>
          <w:szCs w:val="28"/>
        </w:rPr>
        <w:t>).</w:t>
      </w:r>
      <w:r w:rsidR="008A4E0A" w:rsidRPr="008A4E0A">
        <w:rPr>
          <w:b/>
          <w:bCs/>
          <w:iCs/>
          <w:sz w:val="28"/>
          <w:szCs w:val="28"/>
        </w:rPr>
        <w:t xml:space="preserve"> </w:t>
      </w:r>
    </w:p>
    <w:p w:rsidR="008A4E0A" w:rsidRPr="008A4E0A" w:rsidRDefault="008A4E0A" w:rsidP="008A4E0A">
      <w:pPr>
        <w:jc w:val="both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8A4E0A">
        <w:rPr>
          <w:rFonts w:ascii="Times New Roman" w:hAnsi="Times New Roman" w:cs="Times New Roman"/>
          <w:b/>
          <w:bCs/>
          <w:iCs/>
          <w:color w:val="000099"/>
          <w:sz w:val="28"/>
          <w:szCs w:val="28"/>
        </w:rPr>
        <w:t>Организация инновационной деятельности в образовательном процессе</w:t>
      </w:r>
    </w:p>
    <w:tbl>
      <w:tblPr>
        <w:tblStyle w:val="11"/>
        <w:tblW w:w="10449" w:type="dxa"/>
        <w:tblInd w:w="-176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ayout w:type="fixed"/>
        <w:tblLook w:val="00A0"/>
      </w:tblPr>
      <w:tblGrid>
        <w:gridCol w:w="603"/>
        <w:gridCol w:w="4373"/>
        <w:gridCol w:w="1261"/>
        <w:gridCol w:w="2164"/>
        <w:gridCol w:w="2048"/>
      </w:tblGrid>
      <w:tr w:rsidR="008A4E0A" w:rsidRPr="008A4E0A" w:rsidTr="008A4E0A">
        <w:trPr>
          <w:trHeight w:val="353"/>
        </w:trPr>
        <w:tc>
          <w:tcPr>
            <w:tcW w:w="603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b/>
                <w:iCs/>
                <w:color w:val="000099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8A4E0A">
              <w:rPr>
                <w:rFonts w:ascii="Times New Roman" w:hAnsi="Times New Roman" w:cs="Times New Roman"/>
                <w:b/>
                <w:iCs/>
                <w:color w:val="000099"/>
                <w:sz w:val="28"/>
                <w:szCs w:val="28"/>
                <w:lang w:eastAsia="en-US"/>
              </w:rPr>
              <w:t>п\</w:t>
            </w:r>
            <w:proofErr w:type="gramStart"/>
            <w:r w:rsidRPr="008A4E0A">
              <w:rPr>
                <w:rFonts w:ascii="Times New Roman" w:hAnsi="Times New Roman" w:cs="Times New Roman"/>
                <w:b/>
                <w:iCs/>
                <w:color w:val="000099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373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b/>
                <w:iCs/>
                <w:color w:val="000099"/>
                <w:sz w:val="28"/>
                <w:szCs w:val="28"/>
                <w:lang w:eastAsia="en-US"/>
              </w:rPr>
              <w:t>Содержание основных мероприятий</w:t>
            </w:r>
          </w:p>
        </w:tc>
        <w:tc>
          <w:tcPr>
            <w:tcW w:w="1261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b/>
                <w:iCs/>
                <w:color w:val="000099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164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b/>
                <w:iCs/>
                <w:color w:val="000099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2048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A4E0A">
              <w:rPr>
                <w:rStyle w:val="211pt"/>
                <w:rFonts w:eastAsiaTheme="majorEastAsia"/>
                <w:color w:val="000099"/>
                <w:sz w:val="28"/>
                <w:szCs w:val="28"/>
              </w:rPr>
              <w:t>Контроль,</w:t>
            </w: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A4E0A">
              <w:rPr>
                <w:rStyle w:val="211pt"/>
                <w:rFonts w:eastAsiaTheme="majorEastAsia"/>
                <w:color w:val="000099"/>
                <w:sz w:val="28"/>
                <w:szCs w:val="28"/>
              </w:rPr>
              <w:t>итоговый</w:t>
            </w: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A4E0A">
              <w:rPr>
                <w:rStyle w:val="211pt"/>
                <w:rFonts w:eastAsiaTheme="majorEastAsia"/>
                <w:color w:val="000099"/>
                <w:sz w:val="28"/>
                <w:szCs w:val="28"/>
              </w:rPr>
              <w:t>документ</w:t>
            </w:r>
          </w:p>
        </w:tc>
      </w:tr>
      <w:tr w:rsidR="008A4E0A" w:rsidRPr="008A4E0A" w:rsidTr="008A4E0A">
        <w:trPr>
          <w:trHeight w:val="1461"/>
        </w:trPr>
        <w:tc>
          <w:tcPr>
            <w:tcW w:w="603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73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eastAsia="Calibri" w:hAnsi="Times New Roman" w:cs="Times New Roman"/>
                <w:color w:val="000099"/>
                <w:sz w:val="28"/>
                <w:szCs w:val="28"/>
                <w:lang w:eastAsia="en-US"/>
              </w:rPr>
              <w:t>Организация работы консультационного центра</w:t>
            </w:r>
          </w:p>
        </w:tc>
        <w:tc>
          <w:tcPr>
            <w:tcW w:w="1261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64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Заведующая</w:t>
            </w: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proofErr w:type="spellStart"/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Караева</w:t>
            </w:r>
            <w:proofErr w:type="spellEnd"/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 xml:space="preserve"> З.Г.</w:t>
            </w: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Зам.  руководителя</w:t>
            </w: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proofErr w:type="spellStart"/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Шамилова</w:t>
            </w:r>
            <w:proofErr w:type="spellEnd"/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 xml:space="preserve"> Б.М.</w:t>
            </w: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Педагоги ДОУ</w:t>
            </w:r>
          </w:p>
        </w:tc>
        <w:tc>
          <w:tcPr>
            <w:tcW w:w="2048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bidi="ru-RU"/>
              </w:rPr>
              <w:t xml:space="preserve">Отчет </w:t>
            </w: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на педагогическом совете</w:t>
            </w:r>
          </w:p>
        </w:tc>
      </w:tr>
      <w:tr w:rsidR="008A4E0A" w:rsidRPr="008A4E0A" w:rsidTr="008A4E0A">
        <w:trPr>
          <w:trHeight w:val="177"/>
        </w:trPr>
        <w:tc>
          <w:tcPr>
            <w:tcW w:w="603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73" w:type="dxa"/>
          </w:tcPr>
          <w:p w:rsidR="008A4E0A" w:rsidRPr="008A4E0A" w:rsidRDefault="008A4E0A" w:rsidP="00550DA8">
            <w:pPr>
              <w:jc w:val="both"/>
              <w:rPr>
                <w:rFonts w:ascii="Times New Roman" w:eastAsiaTheme="minorHAnsi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eastAsiaTheme="minorHAnsi" w:hAnsi="Times New Roman" w:cs="Times New Roman"/>
                <w:color w:val="000099"/>
                <w:sz w:val="28"/>
                <w:szCs w:val="28"/>
                <w:lang w:eastAsia="en-US"/>
              </w:rPr>
              <w:t xml:space="preserve">Изучение </w:t>
            </w:r>
            <w:proofErr w:type="spellStart"/>
            <w:r w:rsidRPr="008A4E0A">
              <w:rPr>
                <w:rFonts w:ascii="Times New Roman" w:eastAsiaTheme="minorHAnsi" w:hAnsi="Times New Roman" w:cs="Times New Roman"/>
                <w:color w:val="000099"/>
                <w:sz w:val="28"/>
                <w:szCs w:val="28"/>
                <w:lang w:eastAsia="en-US"/>
              </w:rPr>
              <w:t>лонгитюдного</w:t>
            </w:r>
            <w:proofErr w:type="spellEnd"/>
            <w:r w:rsidRPr="008A4E0A">
              <w:rPr>
                <w:rFonts w:ascii="Times New Roman" w:eastAsiaTheme="minorHAnsi" w:hAnsi="Times New Roman" w:cs="Times New Roman"/>
                <w:color w:val="000099"/>
                <w:sz w:val="28"/>
                <w:szCs w:val="28"/>
                <w:lang w:eastAsia="en-US"/>
              </w:rPr>
              <w:t xml:space="preserve">  исследования</w:t>
            </w:r>
          </w:p>
          <w:p w:rsidR="008A4E0A" w:rsidRPr="008A4E0A" w:rsidRDefault="008A4E0A" w:rsidP="00550DA8">
            <w:pPr>
              <w:jc w:val="both"/>
              <w:rPr>
                <w:rFonts w:ascii="Times New Roman" w:eastAsiaTheme="minorHAnsi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eastAsiaTheme="minorHAnsi" w:hAnsi="Times New Roman" w:cs="Times New Roman"/>
                <w:color w:val="000099"/>
                <w:sz w:val="28"/>
                <w:szCs w:val="28"/>
                <w:lang w:eastAsia="en-US"/>
              </w:rPr>
              <w:t>по комплексной оценке  качества дошкольного  образования</w:t>
            </w:r>
          </w:p>
          <w:p w:rsidR="008A4E0A" w:rsidRPr="008A4E0A" w:rsidRDefault="008A4E0A" w:rsidP="00550DA8">
            <w:pPr>
              <w:jc w:val="both"/>
              <w:rPr>
                <w:rFonts w:ascii="Times New Roman" w:eastAsiaTheme="minorHAnsi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eastAsiaTheme="minorHAnsi" w:hAnsi="Times New Roman" w:cs="Times New Roman"/>
                <w:color w:val="000099"/>
                <w:sz w:val="28"/>
                <w:szCs w:val="28"/>
                <w:lang w:eastAsia="en-US"/>
              </w:rPr>
              <w:t xml:space="preserve">по   шкале  </w:t>
            </w:r>
            <w:r w:rsidRPr="008A4E0A">
              <w:rPr>
                <w:rFonts w:ascii="Times New Roman" w:eastAsiaTheme="minorHAnsi" w:hAnsi="Times New Roman" w:cs="Times New Roman"/>
                <w:b/>
                <w:color w:val="000099"/>
                <w:sz w:val="28"/>
                <w:szCs w:val="28"/>
                <w:lang w:val="en-US" w:eastAsia="en-US"/>
              </w:rPr>
              <w:t>ECERS</w:t>
            </w:r>
            <w:r w:rsidRPr="008A4E0A">
              <w:rPr>
                <w:rFonts w:ascii="Times New Roman" w:eastAsiaTheme="minorHAnsi" w:hAnsi="Times New Roman" w:cs="Times New Roman"/>
                <w:b/>
                <w:color w:val="000099"/>
                <w:sz w:val="28"/>
                <w:szCs w:val="28"/>
                <w:lang w:eastAsia="en-US"/>
              </w:rPr>
              <w:t xml:space="preserve"> – </w:t>
            </w:r>
            <w:r w:rsidRPr="008A4E0A">
              <w:rPr>
                <w:rFonts w:ascii="Times New Roman" w:eastAsiaTheme="minorHAnsi" w:hAnsi="Times New Roman" w:cs="Times New Roman"/>
                <w:b/>
                <w:color w:val="000099"/>
                <w:sz w:val="28"/>
                <w:szCs w:val="28"/>
                <w:lang w:val="en-US" w:eastAsia="en-US"/>
              </w:rPr>
              <w:t>R</w:t>
            </w:r>
          </w:p>
        </w:tc>
        <w:tc>
          <w:tcPr>
            <w:tcW w:w="1261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 xml:space="preserve">В течение года  </w:t>
            </w:r>
          </w:p>
        </w:tc>
        <w:tc>
          <w:tcPr>
            <w:tcW w:w="2164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Заведующая</w:t>
            </w: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proofErr w:type="spellStart"/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Караева</w:t>
            </w:r>
            <w:proofErr w:type="spellEnd"/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 xml:space="preserve"> З.Г.</w:t>
            </w: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Зам.  руководителя</w:t>
            </w: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proofErr w:type="spellStart"/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Шамилова</w:t>
            </w:r>
            <w:proofErr w:type="spellEnd"/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 xml:space="preserve"> Б.М.</w:t>
            </w: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Педагоги ДОУ</w:t>
            </w:r>
          </w:p>
        </w:tc>
        <w:tc>
          <w:tcPr>
            <w:tcW w:w="2048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bidi="ru-RU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bidi="ru-RU"/>
              </w:rPr>
              <w:t>-</w:t>
            </w:r>
          </w:p>
        </w:tc>
      </w:tr>
      <w:tr w:rsidR="008A4E0A" w:rsidRPr="008A4E0A" w:rsidTr="008A4E0A">
        <w:trPr>
          <w:trHeight w:val="3054"/>
        </w:trPr>
        <w:tc>
          <w:tcPr>
            <w:tcW w:w="603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73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 xml:space="preserve"> Использование в работе современных педагогических технологий (развивающее обучение, исследовательская деятельность, метод проектной </w:t>
            </w:r>
            <w:proofErr w:type="spellStart"/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деятельности</w:t>
            </w:r>
            <w:proofErr w:type="gramStart"/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,з</w:t>
            </w:r>
            <w:proofErr w:type="gramEnd"/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доровьесберегающие</w:t>
            </w:r>
            <w:proofErr w:type="spellEnd"/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 xml:space="preserve"> технологии, личностно – ориентированная модель воспитания детей и другие)</w:t>
            </w:r>
          </w:p>
        </w:tc>
        <w:tc>
          <w:tcPr>
            <w:tcW w:w="1261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В течение года</w:t>
            </w: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</w:p>
        </w:tc>
        <w:tc>
          <w:tcPr>
            <w:tcW w:w="2164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 </w:t>
            </w: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Заведующая</w:t>
            </w: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proofErr w:type="spellStart"/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Караева</w:t>
            </w:r>
            <w:proofErr w:type="spellEnd"/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 xml:space="preserve"> З.Г.</w:t>
            </w: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Зам.  руководителя</w:t>
            </w: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proofErr w:type="spellStart"/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Шамилова</w:t>
            </w:r>
            <w:proofErr w:type="spellEnd"/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 xml:space="preserve"> Б.М.</w:t>
            </w: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 xml:space="preserve">Педагоги ДОУ </w:t>
            </w:r>
          </w:p>
        </w:tc>
        <w:tc>
          <w:tcPr>
            <w:tcW w:w="2048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bidi="ru-RU"/>
              </w:rPr>
              <w:t xml:space="preserve">Отчет </w:t>
            </w: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на педагогическом совете</w:t>
            </w:r>
          </w:p>
        </w:tc>
      </w:tr>
      <w:tr w:rsidR="008A4E0A" w:rsidRPr="008A4E0A" w:rsidTr="008A4E0A">
        <w:trPr>
          <w:trHeight w:val="177"/>
        </w:trPr>
        <w:tc>
          <w:tcPr>
            <w:tcW w:w="603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73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 xml:space="preserve">Изучение содержания инновационных программ и </w:t>
            </w:r>
            <w:proofErr w:type="spellStart"/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пед</w:t>
            </w:r>
            <w:proofErr w:type="spellEnd"/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.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1261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64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Заведующая</w:t>
            </w: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proofErr w:type="spellStart"/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Караева</w:t>
            </w:r>
            <w:proofErr w:type="spellEnd"/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 xml:space="preserve"> З.Г.</w:t>
            </w: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Зам.  руководителя</w:t>
            </w: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proofErr w:type="spellStart"/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Шамилова</w:t>
            </w:r>
            <w:proofErr w:type="spellEnd"/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 xml:space="preserve"> Б.М.</w:t>
            </w: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Педагоги ДОУ </w:t>
            </w:r>
          </w:p>
        </w:tc>
        <w:tc>
          <w:tcPr>
            <w:tcW w:w="2048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bidi="ru-RU"/>
              </w:rPr>
              <w:t xml:space="preserve">Отчет </w:t>
            </w: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на педагогическом совете</w:t>
            </w:r>
          </w:p>
        </w:tc>
      </w:tr>
      <w:tr w:rsidR="008A4E0A" w:rsidRPr="008A4E0A" w:rsidTr="008A4E0A">
        <w:trPr>
          <w:trHeight w:val="177"/>
        </w:trPr>
        <w:tc>
          <w:tcPr>
            <w:tcW w:w="603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73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 xml:space="preserve">Обобщение теоретических и оформление практических </w:t>
            </w: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lastRenderedPageBreak/>
              <w:t>материалов по внедрению новых программ.</w:t>
            </w:r>
          </w:p>
        </w:tc>
        <w:tc>
          <w:tcPr>
            <w:tcW w:w="1261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lastRenderedPageBreak/>
              <w:t xml:space="preserve">В течение </w:t>
            </w: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lastRenderedPageBreak/>
              <w:t>года</w:t>
            </w:r>
          </w:p>
        </w:tc>
        <w:tc>
          <w:tcPr>
            <w:tcW w:w="2164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lastRenderedPageBreak/>
              <w:t>Заведующая</w:t>
            </w: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proofErr w:type="spellStart"/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Караева</w:t>
            </w:r>
            <w:proofErr w:type="spellEnd"/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 xml:space="preserve"> З.Г.</w:t>
            </w: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lastRenderedPageBreak/>
              <w:t>Зам.  руководителя</w:t>
            </w: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proofErr w:type="spellStart"/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Шамилова</w:t>
            </w:r>
            <w:proofErr w:type="spellEnd"/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 xml:space="preserve"> Б.М.</w:t>
            </w: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Педагоги ДОУ</w:t>
            </w:r>
          </w:p>
        </w:tc>
        <w:tc>
          <w:tcPr>
            <w:tcW w:w="2048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bidi="ru-RU"/>
              </w:rPr>
              <w:lastRenderedPageBreak/>
              <w:t xml:space="preserve">Отчет </w:t>
            </w: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на педагогическо</w:t>
            </w: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lastRenderedPageBreak/>
              <w:t>м совете</w:t>
            </w:r>
          </w:p>
        </w:tc>
      </w:tr>
      <w:tr w:rsidR="008A4E0A" w:rsidRPr="008A4E0A" w:rsidTr="008A4E0A">
        <w:trPr>
          <w:trHeight w:val="177"/>
        </w:trPr>
        <w:tc>
          <w:tcPr>
            <w:tcW w:w="603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373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261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Май 2018г.</w:t>
            </w:r>
          </w:p>
        </w:tc>
        <w:tc>
          <w:tcPr>
            <w:tcW w:w="2164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Заведующая</w:t>
            </w: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proofErr w:type="spellStart"/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Караева</w:t>
            </w:r>
            <w:proofErr w:type="spellEnd"/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 xml:space="preserve"> З.Г.</w:t>
            </w: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Зам.  руководителя</w:t>
            </w: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proofErr w:type="spellStart"/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>Шамилова</w:t>
            </w:r>
            <w:proofErr w:type="spellEnd"/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 xml:space="preserve"> Б.М.</w:t>
            </w: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  <w:t xml:space="preserve">Педагоги ДОУ </w:t>
            </w:r>
          </w:p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eastAsia="en-US"/>
              </w:rPr>
            </w:pPr>
          </w:p>
        </w:tc>
        <w:tc>
          <w:tcPr>
            <w:tcW w:w="2048" w:type="dxa"/>
          </w:tcPr>
          <w:p w:rsidR="008A4E0A" w:rsidRPr="008A4E0A" w:rsidRDefault="008A4E0A" w:rsidP="00550DA8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  <w:lang w:bidi="ru-RU"/>
              </w:rPr>
              <w:t xml:space="preserve">Отчет </w:t>
            </w:r>
            <w:r w:rsidRPr="008A4E0A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на педагогическом совете</w:t>
            </w:r>
          </w:p>
        </w:tc>
      </w:tr>
    </w:tbl>
    <w:p w:rsidR="00080A56" w:rsidRPr="008A4E0A" w:rsidRDefault="00080A56" w:rsidP="00783C37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7343A2" w:rsidRPr="00BF1ACC" w:rsidRDefault="007343A2" w:rsidP="0006601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BF1A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Участие в мероприятиях различного </w:t>
      </w:r>
      <w:bookmarkStart w:id="0" w:name="bookmark15"/>
      <w:r w:rsidRPr="00BF1A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bidi="ru-RU"/>
        </w:rPr>
        <w:t>уровня.</w:t>
      </w:r>
      <w:bookmarkEnd w:id="0"/>
    </w:p>
    <w:p w:rsidR="008A4E0A" w:rsidRPr="005729AF" w:rsidRDefault="008A4E0A" w:rsidP="008A4E0A">
      <w:pPr>
        <w:jc w:val="both"/>
        <w:rPr>
          <w:rFonts w:ascii="Times New Roman" w:hAnsi="Times New Roman" w:cs="Times New Roman"/>
          <w:color w:val="7030A0"/>
          <w:sz w:val="28"/>
          <w:szCs w:val="28"/>
          <w:lang w:bidi="ru-RU"/>
        </w:rPr>
      </w:pPr>
      <w:r w:rsidRPr="005729AF"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  <w:t xml:space="preserve">      </w:t>
      </w:r>
      <w:r w:rsidRPr="005729AF">
        <w:rPr>
          <w:rFonts w:ascii="Times New Roman" w:hAnsi="Times New Roman" w:cs="Times New Roman"/>
          <w:color w:val="7030A0"/>
          <w:sz w:val="28"/>
          <w:szCs w:val="28"/>
          <w:lang w:bidi="ru-RU"/>
        </w:rPr>
        <w:t xml:space="preserve"> На базе МБДОУ «Детский сад № 53»  прошло КМО по Советскому району </w:t>
      </w:r>
      <w:proofErr w:type="gramStart"/>
      <w:r w:rsidRPr="005729AF">
        <w:rPr>
          <w:rFonts w:ascii="Times New Roman" w:hAnsi="Times New Roman" w:cs="Times New Roman"/>
          <w:color w:val="7030A0"/>
          <w:sz w:val="28"/>
          <w:szCs w:val="28"/>
          <w:lang w:bidi="ru-RU"/>
        </w:rPr>
        <w:t>г</w:t>
      </w:r>
      <w:proofErr w:type="gramEnd"/>
      <w:r w:rsidRPr="005729AF">
        <w:rPr>
          <w:rFonts w:ascii="Times New Roman" w:hAnsi="Times New Roman" w:cs="Times New Roman"/>
          <w:color w:val="7030A0"/>
          <w:sz w:val="28"/>
          <w:szCs w:val="28"/>
          <w:lang w:bidi="ru-RU"/>
        </w:rPr>
        <w:t xml:space="preserve">.  с открытым показом НОД по патриотическому воспитанию детей старшего дошкольного возрастав в процессе ознакомления с достопримечательностями родного края «Мой город» в подготовительной группе воспитатель </w:t>
      </w:r>
      <w:proofErr w:type="spellStart"/>
      <w:r w:rsidRPr="005729AF">
        <w:rPr>
          <w:rFonts w:ascii="Times New Roman" w:hAnsi="Times New Roman" w:cs="Times New Roman"/>
          <w:color w:val="7030A0"/>
          <w:sz w:val="28"/>
          <w:szCs w:val="28"/>
          <w:lang w:bidi="ru-RU"/>
        </w:rPr>
        <w:t>Шевлухова</w:t>
      </w:r>
      <w:proofErr w:type="spellEnd"/>
      <w:r w:rsidRPr="005729AF">
        <w:rPr>
          <w:rFonts w:ascii="Times New Roman" w:hAnsi="Times New Roman" w:cs="Times New Roman"/>
          <w:color w:val="7030A0"/>
          <w:sz w:val="28"/>
          <w:szCs w:val="28"/>
          <w:lang w:bidi="ru-RU"/>
        </w:rPr>
        <w:t xml:space="preserve"> Б.И. </w:t>
      </w:r>
    </w:p>
    <w:p w:rsidR="008A4E0A" w:rsidRPr="005729AF" w:rsidRDefault="008A4E0A" w:rsidP="008A4E0A">
      <w:pPr>
        <w:jc w:val="both"/>
        <w:rPr>
          <w:rFonts w:ascii="Times New Roman" w:hAnsi="Times New Roman" w:cs="Times New Roman"/>
          <w:color w:val="7030A0"/>
          <w:sz w:val="28"/>
          <w:szCs w:val="28"/>
          <w:lang w:bidi="ru-RU"/>
        </w:rPr>
      </w:pPr>
      <w:r w:rsidRPr="005729AF"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  <w:t xml:space="preserve">     По сравнению с предыдущими годами повысилась активность педагогов по участию в конкурсах профессионального мастерства</w:t>
      </w:r>
    </w:p>
    <w:p w:rsidR="008A4E0A" w:rsidRPr="005729AF" w:rsidRDefault="008A4E0A" w:rsidP="008A4E0A">
      <w:pPr>
        <w:jc w:val="both"/>
        <w:rPr>
          <w:rFonts w:ascii="Times New Roman" w:hAnsi="Times New Roman" w:cs="Times New Roman"/>
          <w:color w:val="7030A0"/>
          <w:sz w:val="28"/>
          <w:szCs w:val="28"/>
          <w:lang w:bidi="ru-RU"/>
        </w:rPr>
      </w:pPr>
      <w:r w:rsidRPr="005729AF">
        <w:rPr>
          <w:rFonts w:ascii="Times New Roman" w:hAnsi="Times New Roman" w:cs="Times New Roman"/>
          <w:color w:val="7030A0"/>
          <w:sz w:val="28"/>
          <w:szCs w:val="28"/>
          <w:lang w:bidi="ru-RU"/>
        </w:rPr>
        <w:t>По итогам конкурса «Безопасные дороги детям» в номинации</w:t>
      </w:r>
      <w:r w:rsidRPr="005729AF">
        <w:rPr>
          <w:rFonts w:ascii="Times New Roman" w:hAnsi="Times New Roman" w:cs="Times New Roman"/>
          <w:color w:val="7030A0"/>
          <w:sz w:val="28"/>
          <w:szCs w:val="28"/>
        </w:rPr>
        <w:t xml:space="preserve"> «Лучший воспитатель ДОУ по пропаганде правил дорожного движения среди детей и родителей» дипломом первой степени награждена Мусаева Х.И.</w:t>
      </w:r>
      <w:r w:rsidRPr="005729AF">
        <w:rPr>
          <w:rFonts w:ascii="Times New Roman" w:hAnsi="Times New Roman" w:cs="Times New Roman"/>
          <w:color w:val="7030A0"/>
          <w:sz w:val="28"/>
          <w:szCs w:val="28"/>
          <w:lang w:bidi="ru-RU"/>
        </w:rPr>
        <w:t xml:space="preserve"> </w:t>
      </w:r>
    </w:p>
    <w:p w:rsidR="008A4E0A" w:rsidRPr="005729AF" w:rsidRDefault="008A4E0A" w:rsidP="008A4E0A">
      <w:pPr>
        <w:jc w:val="both"/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</w:pPr>
      <w:r w:rsidRPr="005729AF">
        <w:rPr>
          <w:rFonts w:ascii="Times New Roman" w:hAnsi="Times New Roman" w:cs="Times New Roman"/>
          <w:color w:val="7030A0"/>
          <w:sz w:val="28"/>
          <w:szCs w:val="28"/>
        </w:rPr>
        <w:t xml:space="preserve">          Руководитель </w:t>
      </w:r>
      <w:proofErr w:type="spellStart"/>
      <w:r w:rsidRPr="005729AF">
        <w:rPr>
          <w:rFonts w:ascii="Times New Roman" w:hAnsi="Times New Roman" w:cs="Times New Roman"/>
          <w:color w:val="7030A0"/>
          <w:sz w:val="28"/>
          <w:szCs w:val="28"/>
        </w:rPr>
        <w:t>Караева</w:t>
      </w:r>
      <w:proofErr w:type="spellEnd"/>
      <w:r w:rsidRPr="005729AF">
        <w:rPr>
          <w:rFonts w:ascii="Times New Roman" w:hAnsi="Times New Roman" w:cs="Times New Roman"/>
          <w:color w:val="7030A0"/>
          <w:sz w:val="28"/>
          <w:szCs w:val="28"/>
        </w:rPr>
        <w:t xml:space="preserve"> З.Г. выступила  на августовском совещании в МБДОУ №63 на тему: «О ходе </w:t>
      </w:r>
      <w:proofErr w:type="spellStart"/>
      <w:r w:rsidRPr="005729AF">
        <w:rPr>
          <w:rFonts w:ascii="Times New Roman" w:hAnsi="Times New Roman" w:cs="Times New Roman"/>
          <w:color w:val="7030A0"/>
          <w:sz w:val="28"/>
          <w:szCs w:val="28"/>
        </w:rPr>
        <w:t>лонгитюдного</w:t>
      </w:r>
      <w:proofErr w:type="spellEnd"/>
      <w:r w:rsidRPr="005729AF">
        <w:rPr>
          <w:rFonts w:ascii="Times New Roman" w:hAnsi="Times New Roman" w:cs="Times New Roman"/>
          <w:color w:val="7030A0"/>
          <w:sz w:val="28"/>
          <w:szCs w:val="28"/>
        </w:rPr>
        <w:t xml:space="preserve"> исследования по комплексной оценке  качества дошкольного  образования по   шкале  ECERS – R» август 2017 г.,</w:t>
      </w:r>
      <w:proofErr w:type="gramStart"/>
      <w:r w:rsidRPr="005729AF">
        <w:rPr>
          <w:rFonts w:ascii="Times New Roman" w:hAnsi="Times New Roman" w:cs="Times New Roman"/>
          <w:color w:val="7030A0"/>
          <w:sz w:val="28"/>
          <w:szCs w:val="28"/>
        </w:rPr>
        <w:t xml:space="preserve">  ,</w:t>
      </w:r>
      <w:proofErr w:type="gramEnd"/>
      <w:r w:rsidRPr="005729AF">
        <w:rPr>
          <w:rFonts w:ascii="Times New Roman" w:hAnsi="Times New Roman" w:cs="Times New Roman"/>
          <w:color w:val="7030A0"/>
          <w:sz w:val="28"/>
          <w:szCs w:val="28"/>
        </w:rPr>
        <w:t xml:space="preserve"> является членом Ассоциации педагогов Республики Дагестан, 31 мая 2017 г. заведующая МБДОУ №53  </w:t>
      </w:r>
      <w:proofErr w:type="spellStart"/>
      <w:r w:rsidRPr="005729AF">
        <w:rPr>
          <w:rFonts w:ascii="Times New Roman" w:hAnsi="Times New Roman" w:cs="Times New Roman"/>
          <w:color w:val="7030A0"/>
          <w:sz w:val="28"/>
          <w:szCs w:val="28"/>
        </w:rPr>
        <w:t>Караева</w:t>
      </w:r>
      <w:proofErr w:type="spellEnd"/>
      <w:r w:rsidRPr="005729AF">
        <w:rPr>
          <w:rFonts w:ascii="Times New Roman" w:hAnsi="Times New Roman" w:cs="Times New Roman"/>
          <w:color w:val="7030A0"/>
          <w:sz w:val="28"/>
          <w:szCs w:val="28"/>
        </w:rPr>
        <w:t xml:space="preserve"> З.Г. стала участником Третьей всероссийской </w:t>
      </w:r>
      <w:proofErr w:type="spellStart"/>
      <w:r w:rsidRPr="005729AF">
        <w:rPr>
          <w:rFonts w:ascii="Times New Roman" w:hAnsi="Times New Roman" w:cs="Times New Roman"/>
          <w:color w:val="7030A0"/>
          <w:sz w:val="28"/>
          <w:szCs w:val="28"/>
        </w:rPr>
        <w:t>форум-конференции</w:t>
      </w:r>
      <w:proofErr w:type="spellEnd"/>
      <w:r w:rsidRPr="005729AF">
        <w:rPr>
          <w:rFonts w:ascii="Times New Roman" w:hAnsi="Times New Roman" w:cs="Times New Roman"/>
          <w:color w:val="7030A0"/>
          <w:sz w:val="28"/>
          <w:szCs w:val="28"/>
        </w:rPr>
        <w:t xml:space="preserve"> Общероссийской общественной организации «Воспитатели России» на тему: «Современный детский сад здесь растет будущее России». </w:t>
      </w:r>
      <w:r w:rsidRPr="005729AF"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  <w:t xml:space="preserve">Заместитель  руководителя  </w:t>
      </w:r>
      <w:proofErr w:type="spellStart"/>
      <w:r w:rsidRPr="005729AF"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  <w:t>Шамилова</w:t>
      </w:r>
      <w:proofErr w:type="spellEnd"/>
      <w:r w:rsidRPr="005729AF"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  <w:t xml:space="preserve"> Б.М. выступила  </w:t>
      </w:r>
      <w:r w:rsidRPr="005729AF">
        <w:rPr>
          <w:rFonts w:ascii="Times New Roman" w:hAnsi="Times New Roman" w:cs="Times New Roman"/>
          <w:color w:val="7030A0"/>
          <w:sz w:val="28"/>
          <w:szCs w:val="28"/>
        </w:rPr>
        <w:t>на семинаре «Нетрадиционные формы работы с родителями» апрель 2018 г.</w:t>
      </w:r>
      <w:r w:rsidRPr="005729AF"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  <w:t xml:space="preserve"> </w:t>
      </w:r>
    </w:p>
    <w:p w:rsidR="007343A2" w:rsidRPr="005729AF" w:rsidRDefault="008A4E0A" w:rsidP="008A4E0A">
      <w:pPr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</w:pPr>
      <w:r w:rsidRPr="005729AF"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  <w:t xml:space="preserve">      В учреждении награждено 10 педагогов, из них </w:t>
      </w:r>
      <w:r w:rsidRPr="005729AF">
        <w:rPr>
          <w:rFonts w:ascii="Times New Roman" w:hAnsi="Times New Roman" w:cs="Times New Roman"/>
          <w:color w:val="7030A0"/>
          <w:sz w:val="28"/>
          <w:szCs w:val="28"/>
        </w:rPr>
        <w:t>Нагрудный знаком  "Почетный работник общего образования РФ"- 3 человека,</w:t>
      </w:r>
      <w:r w:rsidRPr="005729AF"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  <w:t xml:space="preserve"> </w:t>
      </w:r>
      <w:r w:rsidRPr="005729AF">
        <w:rPr>
          <w:rFonts w:ascii="Times New Roman" w:hAnsi="Times New Roman" w:cs="Times New Roman"/>
          <w:color w:val="7030A0"/>
          <w:sz w:val="28"/>
          <w:szCs w:val="28"/>
        </w:rPr>
        <w:t xml:space="preserve">нагрудный знаком «Отличник образования РД» - 4 человека. </w:t>
      </w:r>
      <w:r w:rsidRPr="005729AF"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  <w:t xml:space="preserve">  «Почетной грамотой Министерства образования РФ» - 6 педагогов, «Почетная грамотой Администрации г. Махачкала- 3 человека </w:t>
      </w:r>
    </w:p>
    <w:p w:rsidR="00BF1ACC" w:rsidRPr="005729AF" w:rsidRDefault="00BF1ACC" w:rsidP="00066019">
      <w:pPr>
        <w:pStyle w:val="aa"/>
        <w:spacing w:after="0"/>
        <w:ind w:left="1211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7343A2" w:rsidRPr="00BF1ACC" w:rsidRDefault="007343A2" w:rsidP="00066019">
      <w:pPr>
        <w:pStyle w:val="aa"/>
        <w:spacing w:after="0"/>
        <w:ind w:left="1211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BF1ACC">
        <w:rPr>
          <w:rFonts w:ascii="Times New Roman" w:hAnsi="Times New Roman"/>
          <w:b/>
          <w:color w:val="C00000"/>
          <w:sz w:val="28"/>
          <w:szCs w:val="28"/>
        </w:rPr>
        <w:t>Результаты выполнения образовательной программы ДОО по образовательным областям:</w:t>
      </w:r>
    </w:p>
    <w:p w:rsidR="007343A2" w:rsidRPr="007343A2" w:rsidRDefault="007343A2" w:rsidP="00783C37">
      <w:pPr>
        <w:spacing w:after="0"/>
        <w:jc w:val="both"/>
        <w:rPr>
          <w:rFonts w:ascii="Times New Roman" w:eastAsia="Calibri" w:hAnsi="Times New Roman" w:cs="Times New Roman"/>
          <w:b/>
          <w:color w:val="000099"/>
          <w:sz w:val="28"/>
          <w:szCs w:val="28"/>
        </w:rPr>
      </w:pPr>
    </w:p>
    <w:p w:rsidR="007343A2" w:rsidRPr="007343A2" w:rsidRDefault="007343A2" w:rsidP="00783C3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en-US" w:bidi="ru-RU"/>
        </w:rPr>
      </w:pPr>
      <w:proofErr w:type="gramStart"/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eastAsia="en-US" w:bidi="ru-RU"/>
        </w:rPr>
        <w:t>МБДОУ №</w:t>
      </w:r>
      <w:r w:rsidR="008A4E0A">
        <w:rPr>
          <w:rFonts w:ascii="Times New Roman" w:eastAsia="Times New Roman" w:hAnsi="Times New Roman" w:cs="Times New Roman"/>
          <w:color w:val="000099"/>
          <w:sz w:val="28"/>
          <w:szCs w:val="28"/>
          <w:lang w:eastAsia="en-US" w:bidi="ru-RU"/>
        </w:rPr>
        <w:t xml:space="preserve"> </w:t>
      </w:r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eastAsia="en-US" w:bidi="ru-RU"/>
        </w:rPr>
        <w:t>53 в 201</w:t>
      </w:r>
      <w:r w:rsidR="006F7C8D">
        <w:rPr>
          <w:rFonts w:ascii="Times New Roman" w:eastAsia="Times New Roman" w:hAnsi="Times New Roman" w:cs="Times New Roman"/>
          <w:color w:val="000099"/>
          <w:sz w:val="28"/>
          <w:szCs w:val="28"/>
          <w:lang w:eastAsia="en-US" w:bidi="ru-RU"/>
        </w:rPr>
        <w:t>7</w:t>
      </w:r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eastAsia="en-US" w:bidi="ru-RU"/>
        </w:rPr>
        <w:t>-201</w:t>
      </w:r>
      <w:r w:rsidR="006F7C8D">
        <w:rPr>
          <w:rFonts w:ascii="Times New Roman" w:eastAsia="Times New Roman" w:hAnsi="Times New Roman" w:cs="Times New Roman"/>
          <w:color w:val="000099"/>
          <w:sz w:val="28"/>
          <w:szCs w:val="28"/>
          <w:lang w:eastAsia="en-US" w:bidi="ru-RU"/>
        </w:rPr>
        <w:t>8</w:t>
      </w:r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eastAsia="en-US" w:bidi="ru-RU"/>
        </w:rPr>
        <w:t xml:space="preserve"> учебном году функционировал в плановом режиме и осуществлял работу по обеспечению безопасности жизни и здоровья детей, повышению качества образования детей дошкольного возраста в соответствии с Основной образовательной программой ДОУ, которая разработана в соответствии с ФГОС ДО и базируется </w:t>
      </w:r>
      <w:proofErr w:type="spellStart"/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eastAsia="en-US" w:bidi="ru-RU"/>
        </w:rPr>
        <w:t>наОсновную</w:t>
      </w:r>
      <w:proofErr w:type="spellEnd"/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eastAsia="en-US" w:bidi="ru-RU"/>
        </w:rPr>
        <w:t xml:space="preserve"> образовательную программу дошкольного образования «От рождения до школы» под редакцией Н.Е. </w:t>
      </w:r>
      <w:proofErr w:type="spellStart"/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eastAsia="en-US" w:bidi="ru-RU"/>
        </w:rPr>
        <w:t>Вераксы</w:t>
      </w:r>
      <w:proofErr w:type="spellEnd"/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eastAsia="en-US" w:bidi="ru-RU"/>
        </w:rPr>
        <w:t>, Т.С. Комаровой, М.</w:t>
      </w:r>
      <w:proofErr w:type="gramEnd"/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eastAsia="en-US" w:bidi="ru-RU"/>
        </w:rPr>
        <w:t>А. Васильевой.</w:t>
      </w:r>
      <w:r w:rsidR="008A4E0A">
        <w:rPr>
          <w:rFonts w:ascii="Times New Roman" w:eastAsia="Times New Roman" w:hAnsi="Times New Roman" w:cs="Times New Roman"/>
          <w:color w:val="000099"/>
          <w:sz w:val="28"/>
          <w:szCs w:val="28"/>
          <w:lang w:eastAsia="en-US" w:bidi="ru-RU"/>
        </w:rPr>
        <w:t xml:space="preserve"> </w:t>
      </w:r>
      <w:proofErr w:type="spellStart"/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eastAsia="en-US" w:bidi="ru-RU"/>
        </w:rPr>
        <w:t>Воспитательно</w:t>
      </w:r>
      <w:proofErr w:type="spellEnd"/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eastAsia="en-US" w:bidi="ru-RU"/>
        </w:rPr>
        <w:t>–образовательная деятельность была  направлена на реше</w:t>
      </w:r>
      <w:r w:rsidR="008A4E0A">
        <w:rPr>
          <w:rFonts w:ascii="Times New Roman" w:eastAsia="Times New Roman" w:hAnsi="Times New Roman" w:cs="Times New Roman"/>
          <w:color w:val="000099"/>
          <w:sz w:val="28"/>
          <w:szCs w:val="28"/>
          <w:lang w:eastAsia="en-US" w:bidi="ru-RU"/>
        </w:rPr>
        <w:t xml:space="preserve">ния следующих целей </w:t>
      </w:r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eastAsia="en-US" w:bidi="ru-RU"/>
        </w:rPr>
        <w:t xml:space="preserve"> задач:</w:t>
      </w:r>
    </w:p>
    <w:p w:rsidR="008A4E0A" w:rsidRPr="008A4E0A" w:rsidRDefault="008A4E0A" w:rsidP="008A4E0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8A4E0A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 xml:space="preserve">1. </w:t>
      </w:r>
      <w:r w:rsidRPr="008A4E0A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 xml:space="preserve">Формирование  первичных  представлений  об объектах  окружающего мира  </w:t>
      </w:r>
      <w:r w:rsidRPr="008A4E0A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посредством познавательно-исследовательской деятельности с использованием современных  образовательных  технологий. Развитие любознательности, познавательной  мотивации и познавательных  действий  у детей дошкольного возраста.</w:t>
      </w:r>
    </w:p>
    <w:p w:rsidR="008A4E0A" w:rsidRPr="008A4E0A" w:rsidRDefault="008A4E0A" w:rsidP="008A4E0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8A4E0A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 xml:space="preserve">2. Формирование духовно-нравственных ценностей у детей дошкольного возраста через художественно - эстетическое развитие с учетом национально-регионального компонента. </w:t>
      </w:r>
    </w:p>
    <w:p w:rsidR="008A4E0A" w:rsidRPr="008A4E0A" w:rsidRDefault="008A4E0A" w:rsidP="008A4E0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</w:p>
    <w:p w:rsidR="008A4E0A" w:rsidRPr="008A4E0A" w:rsidRDefault="008A4E0A" w:rsidP="008A4E0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  <w:r w:rsidRPr="008A4E0A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 xml:space="preserve">3. Создание условий для  социально – коммуникативного  развития,  через  обеспечения эффективного взаимодействия всех участников образовательного процесса и   разностороннего развития личности дошкольника.   </w:t>
      </w:r>
    </w:p>
    <w:p w:rsidR="008A4E0A" w:rsidRPr="008A4E0A" w:rsidRDefault="008A4E0A" w:rsidP="008A4E0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</w:pPr>
      <w:r w:rsidRPr="008A4E0A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4. Создание благоприятных  условий для  полноценного  проживания   ребенком  периода  дошкольного  детства, всестороннего   развития физических  и психических  качеств в  соответствии  с   возрастными  и индивидуальными  особенностями.</w:t>
      </w:r>
      <w:r w:rsidRPr="008A4E0A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ab/>
      </w:r>
    </w:p>
    <w:p w:rsidR="007343A2" w:rsidRPr="007343A2" w:rsidRDefault="007343A2" w:rsidP="00783C3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en-US"/>
        </w:rPr>
      </w:pPr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eastAsia="en-US"/>
        </w:rPr>
        <w:t>Для осуществления воспитательно-образовательного процесса в МБДОУ №53 разработан  и   утвержден план деятельности и учебный план. Расписание непосредственно образовательной деятельности составляется на учебный год, максимальный объём нагрузки соответствует гигиеническим требованиям к максимальной нагрузке для детей дошкольного возраста в организационных формах обучения.</w:t>
      </w:r>
    </w:p>
    <w:p w:rsidR="007343A2" w:rsidRPr="007343A2" w:rsidRDefault="007343A2" w:rsidP="00783C3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en-US"/>
        </w:rPr>
      </w:pPr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eastAsia="en-US"/>
        </w:rPr>
        <w:t>Каждый раздел Программы включает в себя как обязательную (инвариантную) часть, так и вариативную (часть, формируемую участниками образовательного процесса).</w:t>
      </w:r>
    </w:p>
    <w:p w:rsidR="007343A2" w:rsidRPr="007343A2" w:rsidRDefault="007343A2" w:rsidP="00783C37">
      <w:pPr>
        <w:widowControl w:val="0"/>
        <w:spacing w:after="0"/>
        <w:ind w:left="440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en-US"/>
        </w:rPr>
      </w:pPr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eastAsia="en-US"/>
        </w:rPr>
        <w:t xml:space="preserve">Содержание обязательной части выстроено с учетом Основной образовательной программы дошкольного образования «От рождения до школы» под редакцией Н.Е. </w:t>
      </w:r>
      <w:proofErr w:type="spellStart"/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eastAsia="en-US"/>
        </w:rPr>
        <w:t>Вераксы</w:t>
      </w:r>
      <w:proofErr w:type="spellEnd"/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eastAsia="en-US"/>
        </w:rPr>
        <w:t>, Т.С. Комаровой, М.А. Васильевой.</w:t>
      </w:r>
    </w:p>
    <w:p w:rsidR="007343A2" w:rsidRPr="007343A2" w:rsidRDefault="007343A2" w:rsidP="00783C37">
      <w:pPr>
        <w:widowControl w:val="0"/>
        <w:spacing w:after="0"/>
        <w:ind w:left="440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en-US" w:bidi="ru-RU"/>
        </w:rPr>
      </w:pPr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eastAsia="en-US" w:bidi="ru-RU"/>
        </w:rPr>
        <w:t xml:space="preserve">В части, формируемой участниками образовательного процесса, учитывается приоритетное направление, региональный компонент. При планировании и организации образовательного процесса используются следующие </w:t>
      </w:r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eastAsia="en-US" w:bidi="ru-RU"/>
        </w:rPr>
        <w:lastRenderedPageBreak/>
        <w:t>парциальные программы:</w:t>
      </w:r>
    </w:p>
    <w:p w:rsidR="007343A2" w:rsidRPr="007343A2" w:rsidRDefault="007343A2" w:rsidP="00783C37">
      <w:pPr>
        <w:widowControl w:val="0"/>
        <w:numPr>
          <w:ilvl w:val="0"/>
          <w:numId w:val="26"/>
        </w:numPr>
        <w:tabs>
          <w:tab w:val="left" w:pos="840"/>
        </w:tabs>
        <w:spacing w:after="0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bidi="ru-RU"/>
        </w:rPr>
      </w:pPr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bidi="ru-RU"/>
        </w:rPr>
        <w:t xml:space="preserve">социально - коммуникативное развитие («Я и ТЫ» - институт педагогики им. А.А. </w:t>
      </w:r>
      <w:proofErr w:type="spellStart"/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bidi="ru-RU"/>
        </w:rPr>
        <w:t>Тахо-Годи</w:t>
      </w:r>
      <w:proofErr w:type="spellEnd"/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bidi="ru-RU"/>
        </w:rPr>
        <w:t>,);</w:t>
      </w:r>
    </w:p>
    <w:p w:rsidR="007343A2" w:rsidRPr="007343A2" w:rsidRDefault="007343A2" w:rsidP="00783C37">
      <w:pPr>
        <w:widowControl w:val="0"/>
        <w:numPr>
          <w:ilvl w:val="0"/>
          <w:numId w:val="26"/>
        </w:numPr>
        <w:tabs>
          <w:tab w:val="left" w:pos="840"/>
        </w:tabs>
        <w:spacing w:after="0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bidi="ru-RU"/>
        </w:rPr>
      </w:pPr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bidi="ru-RU"/>
        </w:rPr>
        <w:t>познавательное развитие («Мир вокруг, Познаем наш край родно</w:t>
      </w:r>
      <w:proofErr w:type="gramStart"/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bidi="ru-RU"/>
        </w:rPr>
        <w:t>й-</w:t>
      </w:r>
      <w:proofErr w:type="gramEnd"/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bidi="ru-RU"/>
        </w:rPr>
        <w:t xml:space="preserve"> институт педагогики им. А.А. </w:t>
      </w:r>
      <w:proofErr w:type="spellStart"/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bidi="ru-RU"/>
        </w:rPr>
        <w:t>Тахо-Годи</w:t>
      </w:r>
      <w:proofErr w:type="spellEnd"/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bidi="ru-RU"/>
        </w:rPr>
        <w:t>,);</w:t>
      </w:r>
    </w:p>
    <w:p w:rsidR="007343A2" w:rsidRPr="007343A2" w:rsidRDefault="007343A2" w:rsidP="00783C37">
      <w:pPr>
        <w:widowControl w:val="0"/>
        <w:numPr>
          <w:ilvl w:val="0"/>
          <w:numId w:val="26"/>
        </w:numPr>
        <w:tabs>
          <w:tab w:val="left" w:pos="840"/>
        </w:tabs>
        <w:spacing w:after="0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bidi="ru-RU"/>
        </w:rPr>
      </w:pPr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bidi="ru-RU"/>
        </w:rPr>
        <w:t xml:space="preserve">художественно-эстетическое развитие («От истоков </w:t>
      </w:r>
      <w:proofErr w:type="gramStart"/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bidi="ru-RU"/>
        </w:rPr>
        <w:t>прекрасного</w:t>
      </w:r>
      <w:proofErr w:type="gramEnd"/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bidi="ru-RU"/>
        </w:rPr>
        <w:t xml:space="preserve"> к творчеству» - институт педагогики им. А.А. </w:t>
      </w:r>
      <w:proofErr w:type="spellStart"/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bidi="ru-RU"/>
        </w:rPr>
        <w:t>Тахо-Годи</w:t>
      </w:r>
      <w:proofErr w:type="spellEnd"/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bidi="ru-RU"/>
        </w:rPr>
        <w:t xml:space="preserve">,); </w:t>
      </w:r>
    </w:p>
    <w:p w:rsidR="007343A2" w:rsidRPr="007343A2" w:rsidRDefault="007343A2" w:rsidP="00783C37">
      <w:pPr>
        <w:widowControl w:val="0"/>
        <w:numPr>
          <w:ilvl w:val="0"/>
          <w:numId w:val="26"/>
        </w:numPr>
        <w:tabs>
          <w:tab w:val="left" w:pos="840"/>
        </w:tabs>
        <w:spacing w:after="0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bidi="ru-RU"/>
        </w:rPr>
      </w:pPr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bidi="ru-RU"/>
        </w:rPr>
        <w:t xml:space="preserve">Физическое развитие («Салам </w:t>
      </w:r>
      <w:proofErr w:type="spellStart"/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bidi="ru-RU"/>
        </w:rPr>
        <w:t>алейкум</w:t>
      </w:r>
      <w:proofErr w:type="spellEnd"/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bidi="ru-RU"/>
        </w:rPr>
        <w:t xml:space="preserve">»- институт педагогики им. А.А. </w:t>
      </w:r>
      <w:proofErr w:type="spellStart"/>
      <w:proofErr w:type="gramStart"/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bidi="ru-RU"/>
        </w:rPr>
        <w:t>Тахо-Годи</w:t>
      </w:r>
      <w:proofErr w:type="spellEnd"/>
      <w:proofErr w:type="gramEnd"/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bidi="ru-RU"/>
        </w:rPr>
        <w:t>,);</w:t>
      </w:r>
    </w:p>
    <w:p w:rsidR="007343A2" w:rsidRPr="007343A2" w:rsidRDefault="007343A2" w:rsidP="00783C37">
      <w:pPr>
        <w:widowControl w:val="0"/>
        <w:numPr>
          <w:ilvl w:val="0"/>
          <w:numId w:val="26"/>
        </w:numPr>
        <w:tabs>
          <w:tab w:val="left" w:pos="840"/>
        </w:tabs>
        <w:spacing w:after="0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bidi="ru-RU"/>
        </w:rPr>
      </w:pPr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bidi="ru-RU"/>
        </w:rPr>
        <w:t xml:space="preserve">Речевое развитие  («Мы учимся говорить по-русски» - институт педагогики им. А.А. </w:t>
      </w:r>
      <w:proofErr w:type="spellStart"/>
      <w:proofErr w:type="gramStart"/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bidi="ru-RU"/>
        </w:rPr>
        <w:t>Тахо-Годи</w:t>
      </w:r>
      <w:proofErr w:type="spellEnd"/>
      <w:proofErr w:type="gramEnd"/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  <w:lang w:bidi="ru-RU"/>
        </w:rPr>
        <w:t>,);</w:t>
      </w:r>
    </w:p>
    <w:p w:rsidR="007343A2" w:rsidRPr="007343A2" w:rsidRDefault="007343A2" w:rsidP="00783C37">
      <w:pPr>
        <w:spacing w:after="0"/>
        <w:jc w:val="both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</w:rPr>
        <w:t>Качество воспитательно-образовательной работы в ДОУ определяется результатами освоения основной образовательной программы дошкольного образования, которые  выражены в целевых ориентирах образовательных областей:</w:t>
      </w:r>
    </w:p>
    <w:p w:rsidR="007343A2" w:rsidRPr="007343A2" w:rsidRDefault="007343A2" w:rsidP="00783C37">
      <w:pPr>
        <w:numPr>
          <w:ilvl w:val="0"/>
          <w:numId w:val="30"/>
        </w:numPr>
        <w:spacing w:after="0"/>
        <w:ind w:left="480" w:firstLine="0"/>
        <w:jc w:val="both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</w:rPr>
        <w:t>«Физическое развитие»;</w:t>
      </w:r>
    </w:p>
    <w:p w:rsidR="007343A2" w:rsidRPr="007343A2" w:rsidRDefault="007343A2" w:rsidP="00783C37">
      <w:pPr>
        <w:numPr>
          <w:ilvl w:val="0"/>
          <w:numId w:val="30"/>
        </w:numPr>
        <w:spacing w:after="0"/>
        <w:ind w:left="480" w:firstLine="0"/>
        <w:jc w:val="both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</w:rPr>
        <w:t>«Познавательное развитие</w:t>
      </w:r>
      <w:proofErr w:type="gramStart"/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</w:rPr>
        <w:t>»,;</w:t>
      </w:r>
      <w:proofErr w:type="gramEnd"/>
    </w:p>
    <w:p w:rsidR="007343A2" w:rsidRPr="007343A2" w:rsidRDefault="007343A2" w:rsidP="00783C37">
      <w:pPr>
        <w:numPr>
          <w:ilvl w:val="0"/>
          <w:numId w:val="30"/>
        </w:numPr>
        <w:spacing w:after="0"/>
        <w:ind w:left="480" w:firstLine="0"/>
        <w:jc w:val="both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</w:rPr>
        <w:t>«Речевое развитие»;</w:t>
      </w:r>
    </w:p>
    <w:p w:rsidR="007343A2" w:rsidRPr="007343A2" w:rsidRDefault="007343A2" w:rsidP="00783C37">
      <w:pPr>
        <w:numPr>
          <w:ilvl w:val="0"/>
          <w:numId w:val="30"/>
        </w:numPr>
        <w:spacing w:after="0"/>
        <w:ind w:left="480" w:firstLine="0"/>
        <w:jc w:val="both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</w:rPr>
        <w:t>«Социально-коммуникативное развитие»;</w:t>
      </w:r>
    </w:p>
    <w:p w:rsidR="007343A2" w:rsidRPr="007343A2" w:rsidRDefault="007343A2" w:rsidP="00783C37">
      <w:pPr>
        <w:numPr>
          <w:ilvl w:val="0"/>
          <w:numId w:val="30"/>
        </w:numPr>
        <w:spacing w:after="0"/>
        <w:ind w:left="480" w:firstLine="0"/>
        <w:jc w:val="both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 w:rsidRPr="007343A2">
        <w:rPr>
          <w:rFonts w:ascii="Times New Roman" w:eastAsia="Times New Roman" w:hAnsi="Times New Roman" w:cs="Times New Roman"/>
          <w:color w:val="000099"/>
          <w:sz w:val="28"/>
          <w:szCs w:val="28"/>
        </w:rPr>
        <w:t>«Художественно-эстетическое развитие».</w:t>
      </w:r>
    </w:p>
    <w:p w:rsidR="008A4E0A" w:rsidRPr="008A4E0A" w:rsidRDefault="008A4E0A" w:rsidP="008A4E0A">
      <w:p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A4E0A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     Работа  педагогического коллектива  проходила  в тесном взаимодействии  со специалистами  ДОУ, родителями и социумом.  </w:t>
      </w:r>
      <w:proofErr w:type="gramStart"/>
      <w:r w:rsidRPr="008A4E0A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Для реализации  годовых задач  проведены: педсоветы, семинары,  семинары – практикумы, открытые  просмотры,  смотры – конкурсы, консультации,  различные виды контроля. </w:t>
      </w:r>
      <w:proofErr w:type="gramEnd"/>
    </w:p>
    <w:p w:rsidR="00DE2E32" w:rsidRPr="007343A2" w:rsidRDefault="00DE2E32" w:rsidP="00783C37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080A56" w:rsidRPr="0086223D" w:rsidRDefault="00080A56" w:rsidP="00783C37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343A2">
        <w:rPr>
          <w:rFonts w:ascii="Times New Roman" w:hAnsi="Times New Roman" w:cs="Times New Roman"/>
          <w:b/>
          <w:color w:val="000099"/>
          <w:sz w:val="28"/>
          <w:szCs w:val="28"/>
        </w:rPr>
        <w:t>Охрана ж</w:t>
      </w:r>
      <w:r w:rsidRPr="0086223D">
        <w:rPr>
          <w:rFonts w:ascii="Times New Roman" w:hAnsi="Times New Roman" w:cs="Times New Roman"/>
          <w:b/>
          <w:color w:val="000099"/>
          <w:sz w:val="28"/>
          <w:szCs w:val="28"/>
        </w:rPr>
        <w:t>изни и здоровья детей:</w:t>
      </w:r>
    </w:p>
    <w:p w:rsidR="00080A56" w:rsidRPr="0086223D" w:rsidRDefault="00080A56" w:rsidP="00783C37">
      <w:pPr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>Безопасное уличное оборудование</w:t>
      </w:r>
    </w:p>
    <w:p w:rsidR="00080A56" w:rsidRPr="0086223D" w:rsidRDefault="00080A56" w:rsidP="00783C37">
      <w:pPr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 xml:space="preserve">Соблюдение правил  безопасности в помещениях и группах ДОУ </w:t>
      </w:r>
    </w:p>
    <w:p w:rsidR="00080A56" w:rsidRPr="0086223D" w:rsidRDefault="00080A56" w:rsidP="00783C37">
      <w:pPr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>Безопасное оборудование в группах</w:t>
      </w:r>
    </w:p>
    <w:p w:rsidR="00080A56" w:rsidRPr="0086223D" w:rsidRDefault="00080A56" w:rsidP="00783C37">
      <w:pPr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>Личная ответственность персонала за выполнение Приказа «О жизни и здоровье детей»</w:t>
      </w:r>
    </w:p>
    <w:p w:rsidR="00080A56" w:rsidRPr="0086223D" w:rsidRDefault="00080A56" w:rsidP="00783C37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Каждая группа оснащена «Уголком безопасности»,  где сосредоточены пособия  и дидактический материал  по  ПБ и ПДД, ОБЖ.</w:t>
      </w:r>
    </w:p>
    <w:p w:rsidR="008A4E0A" w:rsidRPr="005729AF" w:rsidRDefault="00080A56" w:rsidP="005729AF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   В родительских уголках даны рекомендации о соблюдении правил пожарной безопасности. В детском саду проведено мероприятие « Тревожная кнопка». Результатом этого мероприятия явилась быстрая и организованная эвакуация детей</w:t>
      </w:r>
      <w:proofErr w:type="gramStart"/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.</w:t>
      </w:r>
      <w:proofErr w:type="gramEnd"/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</w:t>
      </w:r>
      <w:r w:rsidR="008A4E0A" w:rsidRPr="005729AF">
        <w:rPr>
          <w:rFonts w:ascii="Times New Roman" w:hAnsi="Times New Roman" w:cs="Times New Roman"/>
          <w:color w:val="000099"/>
          <w:sz w:val="28"/>
          <w:szCs w:val="28"/>
          <w:bdr w:val="none" w:sz="0" w:space="0" w:color="auto" w:frame="1"/>
        </w:rPr>
        <w:t xml:space="preserve">С целью безопасности жизнедеятельности детей проведены занятия в соответствии с программными задачами для каждой возрастной группы. «Осторожно огонь»,   « Спички детям  не игрушка», «Путешествие  в Страну  безопасности» «Огонь друг, огонь враг»,  «Азбука пожарной  безопасности». </w:t>
      </w:r>
    </w:p>
    <w:p w:rsidR="008A4E0A" w:rsidRPr="005729AF" w:rsidRDefault="008A4E0A" w:rsidP="008A4E0A">
      <w:pPr>
        <w:spacing w:line="312" w:lineRule="atLeast"/>
        <w:jc w:val="both"/>
        <w:textAlignment w:val="baseline"/>
        <w:rPr>
          <w:rFonts w:ascii="Times New Roman" w:hAnsi="Times New Roman" w:cs="Times New Roman"/>
          <w:color w:val="000099"/>
          <w:sz w:val="28"/>
          <w:szCs w:val="28"/>
        </w:rPr>
      </w:pPr>
      <w:r w:rsidRPr="005729AF">
        <w:rPr>
          <w:rFonts w:ascii="Times New Roman" w:hAnsi="Times New Roman" w:cs="Times New Roman"/>
          <w:color w:val="000099"/>
          <w:sz w:val="28"/>
          <w:szCs w:val="28"/>
        </w:rPr>
        <w:lastRenderedPageBreak/>
        <w:t xml:space="preserve"> «Путешествии в страну </w:t>
      </w:r>
      <w:proofErr w:type="spellStart"/>
      <w:r w:rsidRPr="005729AF">
        <w:rPr>
          <w:rFonts w:ascii="Times New Roman" w:hAnsi="Times New Roman" w:cs="Times New Roman"/>
          <w:color w:val="000099"/>
          <w:sz w:val="28"/>
          <w:szCs w:val="28"/>
        </w:rPr>
        <w:t>Светофория</w:t>
      </w:r>
      <w:proofErr w:type="spellEnd"/>
      <w:r w:rsidRPr="005729AF">
        <w:rPr>
          <w:rFonts w:ascii="Times New Roman" w:hAnsi="Times New Roman" w:cs="Times New Roman"/>
          <w:color w:val="000099"/>
          <w:sz w:val="28"/>
          <w:szCs w:val="28"/>
        </w:rPr>
        <w:t xml:space="preserve">», «Светофор </w:t>
      </w:r>
      <w:proofErr w:type="gramStart"/>
      <w:r w:rsidRPr="005729AF">
        <w:rPr>
          <w:rFonts w:ascii="Times New Roman" w:hAnsi="Times New Roman" w:cs="Times New Roman"/>
          <w:color w:val="000099"/>
          <w:sz w:val="28"/>
          <w:szCs w:val="28"/>
        </w:rPr>
        <w:t>-п</w:t>
      </w:r>
      <w:proofErr w:type="gramEnd"/>
      <w:r w:rsidRPr="005729AF">
        <w:rPr>
          <w:rFonts w:ascii="Times New Roman" w:hAnsi="Times New Roman" w:cs="Times New Roman"/>
          <w:color w:val="000099"/>
          <w:sz w:val="28"/>
          <w:szCs w:val="28"/>
        </w:rPr>
        <w:t>омощник»,  «По полоскам черно-белым пешеход  шагает смело»,  «Мой друг-Светофор»,  «Веселый светофор»,  «Осторожно, пешеход»,  «Правила движения –всем без исключения», «Правила движения всем без исключения»</w:t>
      </w:r>
    </w:p>
    <w:p w:rsidR="005729AF" w:rsidRDefault="008A4E0A" w:rsidP="008A4E0A">
      <w:pPr>
        <w:spacing w:after="0"/>
        <w:jc w:val="both"/>
        <w:rPr>
          <w:color w:val="000000" w:themeColor="text1"/>
          <w:sz w:val="28"/>
          <w:szCs w:val="28"/>
          <w:lang w:bidi="ru-RU"/>
        </w:rPr>
      </w:pPr>
      <w:r w:rsidRPr="005729AF">
        <w:rPr>
          <w:rFonts w:ascii="Times New Roman" w:hAnsi="Times New Roman" w:cs="Times New Roman"/>
          <w:color w:val="000099"/>
          <w:sz w:val="28"/>
          <w:szCs w:val="28"/>
        </w:rPr>
        <w:t xml:space="preserve">   Проведен  конкурс рисунков  в  марте месяце «Мы - пешеходы»,</w:t>
      </w:r>
      <w:r w:rsidRPr="00685C99">
        <w:rPr>
          <w:sz w:val="28"/>
          <w:szCs w:val="28"/>
        </w:rPr>
        <w:t xml:space="preserve">   </w:t>
      </w:r>
      <w:r w:rsidRPr="00685C99">
        <w:rPr>
          <w:color w:val="000000" w:themeColor="text1"/>
          <w:sz w:val="28"/>
          <w:szCs w:val="28"/>
          <w:lang w:bidi="ru-RU"/>
        </w:rPr>
        <w:t xml:space="preserve">  </w:t>
      </w:r>
    </w:p>
    <w:p w:rsidR="005729AF" w:rsidRDefault="005729AF" w:rsidP="008A4E0A">
      <w:pPr>
        <w:spacing w:after="0"/>
        <w:jc w:val="both"/>
        <w:rPr>
          <w:color w:val="000000" w:themeColor="text1"/>
          <w:sz w:val="28"/>
          <w:szCs w:val="28"/>
          <w:lang w:bidi="ru-RU"/>
        </w:rPr>
      </w:pPr>
    </w:p>
    <w:p w:rsidR="00080A56" w:rsidRPr="005729AF" w:rsidRDefault="005729AF" w:rsidP="008A4E0A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29AF">
        <w:rPr>
          <w:color w:val="FF0000"/>
          <w:sz w:val="28"/>
          <w:szCs w:val="28"/>
          <w:lang w:bidi="ru-RU"/>
        </w:rPr>
        <w:t xml:space="preserve">                                     </w:t>
      </w:r>
      <w:r w:rsidR="00080A56" w:rsidRPr="005729AF">
        <w:rPr>
          <w:rFonts w:ascii="Times New Roman" w:hAnsi="Times New Roman" w:cs="Times New Roman"/>
          <w:b/>
          <w:color w:val="FF0000"/>
          <w:sz w:val="28"/>
          <w:szCs w:val="28"/>
        </w:rPr>
        <w:t>Медицинские мероприятия в течение года:</w:t>
      </w:r>
    </w:p>
    <w:p w:rsidR="00080A56" w:rsidRPr="0086223D" w:rsidRDefault="00080A56" w:rsidP="00783C37">
      <w:pPr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>Антропометрия (измерение роста, веса) – 2 раза в год – осень, весна</w:t>
      </w:r>
    </w:p>
    <w:p w:rsidR="00080A56" w:rsidRPr="0086223D" w:rsidRDefault="00080A56" w:rsidP="00783C37">
      <w:pPr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>Профилактические прививки  - по графику</w:t>
      </w:r>
    </w:p>
    <w:p w:rsidR="00080A56" w:rsidRPr="0086223D" w:rsidRDefault="00080A56" w:rsidP="00783C37">
      <w:pPr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 xml:space="preserve">Осмотр на педикулез  </w:t>
      </w:r>
      <w:proofErr w:type="gramStart"/>
      <w:r w:rsidRPr="0086223D">
        <w:rPr>
          <w:rFonts w:ascii="Times New Roman" w:hAnsi="Times New Roman" w:cs="Times New Roman"/>
          <w:color w:val="000099"/>
          <w:sz w:val="28"/>
          <w:szCs w:val="28"/>
        </w:rPr>
        <w:t>–е</w:t>
      </w:r>
      <w:proofErr w:type="gramEnd"/>
      <w:r w:rsidRPr="0086223D">
        <w:rPr>
          <w:rFonts w:ascii="Times New Roman" w:hAnsi="Times New Roman" w:cs="Times New Roman"/>
          <w:color w:val="000099"/>
          <w:sz w:val="28"/>
          <w:szCs w:val="28"/>
        </w:rPr>
        <w:t>жедневно</w:t>
      </w:r>
    </w:p>
    <w:p w:rsidR="00080A56" w:rsidRPr="0086223D" w:rsidRDefault="00080A56" w:rsidP="00783C37">
      <w:pPr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>Измерение двигательной активности и оценка физического состояния на физкультурных занятиях</w:t>
      </w:r>
    </w:p>
    <w:p w:rsidR="00080A56" w:rsidRPr="0086223D" w:rsidRDefault="00080A56" w:rsidP="00783C37">
      <w:pPr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b/>
          <w:color w:val="000099"/>
          <w:sz w:val="28"/>
          <w:szCs w:val="28"/>
        </w:rPr>
        <w:t>Закаливание:</w:t>
      </w:r>
    </w:p>
    <w:p w:rsidR="00080A56" w:rsidRPr="0086223D" w:rsidRDefault="00080A56" w:rsidP="00783C37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>Сквозное ежедневное проветривание помещений в отсутствие детей</w:t>
      </w:r>
    </w:p>
    <w:p w:rsidR="00080A56" w:rsidRPr="0086223D" w:rsidRDefault="00080A56" w:rsidP="00783C37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>Утренняя гимнастика</w:t>
      </w:r>
    </w:p>
    <w:p w:rsidR="00080A56" w:rsidRPr="0086223D" w:rsidRDefault="00080A56" w:rsidP="00783C37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 xml:space="preserve">Бодрящая гимнастика после дневного сна </w:t>
      </w:r>
    </w:p>
    <w:p w:rsidR="00080A56" w:rsidRPr="0086223D" w:rsidRDefault="00080A56" w:rsidP="00783C37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>Одежда детей по сезону</w:t>
      </w:r>
    </w:p>
    <w:p w:rsidR="00080A56" w:rsidRPr="0086223D" w:rsidRDefault="00080A56" w:rsidP="00783C37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>Прогулки (дневная, вечерняя)</w:t>
      </w:r>
    </w:p>
    <w:p w:rsidR="00080A56" w:rsidRPr="0086223D" w:rsidRDefault="00080A56" w:rsidP="00783C37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>В летнее время сон с открытым окном (при уличной температуре выше 21*)</w:t>
      </w:r>
    </w:p>
    <w:p w:rsidR="00080A56" w:rsidRPr="0086223D" w:rsidRDefault="00080A56" w:rsidP="00783C37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>Прием детей на улице</w:t>
      </w:r>
    </w:p>
    <w:p w:rsidR="003824C9" w:rsidRPr="0086223D" w:rsidRDefault="003824C9" w:rsidP="00783C37">
      <w:pPr>
        <w:suppressAutoHyphens/>
        <w:spacing w:after="0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</w:p>
    <w:p w:rsidR="00080A56" w:rsidRPr="0086223D" w:rsidRDefault="00080A56" w:rsidP="00783C37">
      <w:pPr>
        <w:suppressAutoHyphens/>
        <w:spacing w:after="0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Медицинское сопровождение</w:t>
      </w:r>
    </w:p>
    <w:p w:rsidR="00080A56" w:rsidRPr="0086223D" w:rsidRDefault="00080A56" w:rsidP="00783C37">
      <w:p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Медицинское сопровождение детей в ДОУ строится на основе нормативно-правовых документов       Министерства образования РФ. В детском саду имеется медицинский кабинет и изолятор. Общее санитарно-гигиеническое состояние учреждения соответствует требованиям Госсанэпиднадзора.</w:t>
      </w:r>
    </w:p>
    <w:p w:rsidR="00080A56" w:rsidRPr="0086223D" w:rsidRDefault="00080A56" w:rsidP="00783C37">
      <w:p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    Медицинское обслуживание осуществляется старшей медицинской сестрой </w:t>
      </w:r>
      <w:r w:rsidR="005729AF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Магомедовой П.К. </w:t>
      </w: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и врачом поликлиники </w:t>
      </w:r>
      <w:proofErr w:type="spellStart"/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Галбацевой</w:t>
      </w:r>
      <w:proofErr w:type="spellEnd"/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Р.Г. </w:t>
      </w:r>
    </w:p>
    <w:p w:rsidR="00080A56" w:rsidRPr="0086223D" w:rsidRDefault="00080A56" w:rsidP="00783C37">
      <w:pPr>
        <w:spacing w:after="0"/>
        <w:ind w:firstLine="36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 xml:space="preserve"> Для реализации вопросов охраны и укрепления здоровья детей в ДОУ в образовательном  процессе применяются  здоровье сберегающие технологии. </w:t>
      </w:r>
    </w:p>
    <w:p w:rsidR="00080A56" w:rsidRPr="0086223D" w:rsidRDefault="00080A56" w:rsidP="00783C37">
      <w:pPr>
        <w:spacing w:after="0"/>
        <w:ind w:firstLine="708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>Педагогический состав ДОУ и мед</w:t>
      </w:r>
      <w:proofErr w:type="gramStart"/>
      <w:r w:rsidRPr="0086223D">
        <w:rPr>
          <w:rFonts w:ascii="Times New Roman" w:hAnsi="Times New Roman" w:cs="Times New Roman"/>
          <w:color w:val="000099"/>
          <w:sz w:val="28"/>
          <w:szCs w:val="28"/>
        </w:rPr>
        <w:t>.</w:t>
      </w:r>
      <w:proofErr w:type="gramEnd"/>
      <w:r w:rsidRPr="0086223D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proofErr w:type="gramStart"/>
      <w:r w:rsidRPr="0086223D">
        <w:rPr>
          <w:rFonts w:ascii="Times New Roman" w:hAnsi="Times New Roman" w:cs="Times New Roman"/>
          <w:color w:val="000099"/>
          <w:sz w:val="28"/>
          <w:szCs w:val="28"/>
        </w:rPr>
        <w:t>с</w:t>
      </w:r>
      <w:proofErr w:type="gramEnd"/>
      <w:r w:rsidRPr="0086223D">
        <w:rPr>
          <w:rFonts w:ascii="Times New Roman" w:hAnsi="Times New Roman" w:cs="Times New Roman"/>
          <w:color w:val="000099"/>
          <w:sz w:val="28"/>
          <w:szCs w:val="28"/>
        </w:rPr>
        <w:t>естра совместно решают вопросы профилактики заболеваемости с учетом личностно-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мед</w:t>
      </w:r>
      <w:proofErr w:type="gramStart"/>
      <w:r w:rsidRPr="0086223D">
        <w:rPr>
          <w:rFonts w:ascii="Times New Roman" w:hAnsi="Times New Roman" w:cs="Times New Roman"/>
          <w:color w:val="000099"/>
          <w:sz w:val="28"/>
          <w:szCs w:val="28"/>
        </w:rPr>
        <w:t>.</w:t>
      </w:r>
      <w:proofErr w:type="gramEnd"/>
      <w:r w:rsidRPr="0086223D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proofErr w:type="gramStart"/>
      <w:r w:rsidRPr="0086223D">
        <w:rPr>
          <w:rFonts w:ascii="Times New Roman" w:hAnsi="Times New Roman" w:cs="Times New Roman"/>
          <w:color w:val="000099"/>
          <w:sz w:val="28"/>
          <w:szCs w:val="28"/>
        </w:rPr>
        <w:t>с</w:t>
      </w:r>
      <w:proofErr w:type="gramEnd"/>
      <w:r w:rsidRPr="0086223D">
        <w:rPr>
          <w:rFonts w:ascii="Times New Roman" w:hAnsi="Times New Roman" w:cs="Times New Roman"/>
          <w:color w:val="000099"/>
          <w:sz w:val="28"/>
          <w:szCs w:val="28"/>
        </w:rPr>
        <w:t>естрой.</w:t>
      </w:r>
    </w:p>
    <w:p w:rsidR="0086223D" w:rsidRPr="0086223D" w:rsidRDefault="0086223D" w:rsidP="00080A56">
      <w:pPr>
        <w:spacing w:after="0"/>
        <w:jc w:val="center"/>
        <w:rPr>
          <w:rFonts w:ascii="Times New Roman" w:eastAsia="Calibri" w:hAnsi="Times New Roman" w:cs="Times New Roman"/>
          <w:b/>
          <w:color w:val="000099"/>
          <w:sz w:val="28"/>
          <w:szCs w:val="28"/>
          <w:lang w:eastAsia="en-US"/>
        </w:rPr>
      </w:pPr>
    </w:p>
    <w:p w:rsidR="005729AF" w:rsidRDefault="005729AF" w:rsidP="00080A56">
      <w:pPr>
        <w:spacing w:after="0"/>
        <w:jc w:val="center"/>
        <w:rPr>
          <w:rFonts w:ascii="Times New Roman" w:eastAsia="Calibri" w:hAnsi="Times New Roman" w:cs="Times New Roman"/>
          <w:b/>
          <w:color w:val="000099"/>
          <w:sz w:val="28"/>
          <w:szCs w:val="28"/>
          <w:lang w:eastAsia="en-US"/>
        </w:rPr>
      </w:pPr>
    </w:p>
    <w:p w:rsidR="005729AF" w:rsidRDefault="005729AF" w:rsidP="00080A56">
      <w:pPr>
        <w:spacing w:after="0"/>
        <w:jc w:val="center"/>
        <w:rPr>
          <w:rFonts w:ascii="Times New Roman" w:eastAsia="Calibri" w:hAnsi="Times New Roman" w:cs="Times New Roman"/>
          <w:b/>
          <w:color w:val="000099"/>
          <w:sz w:val="28"/>
          <w:szCs w:val="28"/>
          <w:lang w:eastAsia="en-US"/>
        </w:rPr>
      </w:pPr>
    </w:p>
    <w:p w:rsidR="00080A56" w:rsidRPr="0086223D" w:rsidRDefault="00080A56" w:rsidP="00080A56">
      <w:pPr>
        <w:spacing w:after="0"/>
        <w:jc w:val="center"/>
        <w:rPr>
          <w:rFonts w:ascii="Times New Roman" w:eastAsia="Calibri" w:hAnsi="Times New Roman" w:cs="Times New Roman"/>
          <w:b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b/>
          <w:color w:val="000099"/>
          <w:sz w:val="28"/>
          <w:szCs w:val="28"/>
          <w:lang w:eastAsia="en-US"/>
        </w:rPr>
        <w:lastRenderedPageBreak/>
        <w:t>Группа здоровья</w:t>
      </w:r>
    </w:p>
    <w:p w:rsidR="0086223D" w:rsidRPr="0086223D" w:rsidRDefault="0086223D" w:rsidP="00080A56">
      <w:pPr>
        <w:spacing w:after="0"/>
        <w:jc w:val="center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1732"/>
        <w:gridCol w:w="1628"/>
        <w:gridCol w:w="1620"/>
        <w:gridCol w:w="1454"/>
        <w:gridCol w:w="1552"/>
        <w:gridCol w:w="1477"/>
      </w:tblGrid>
      <w:tr w:rsidR="005729AF" w:rsidRPr="005729AF" w:rsidTr="00550DA8">
        <w:tc>
          <w:tcPr>
            <w:tcW w:w="1732" w:type="dxa"/>
          </w:tcPr>
          <w:p w:rsidR="005729AF" w:rsidRPr="005729AF" w:rsidRDefault="005729AF" w:rsidP="00550DA8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5729A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Учебный год</w:t>
            </w:r>
          </w:p>
        </w:tc>
        <w:tc>
          <w:tcPr>
            <w:tcW w:w="1628" w:type="dxa"/>
          </w:tcPr>
          <w:p w:rsidR="005729AF" w:rsidRPr="005729AF" w:rsidRDefault="005729AF" w:rsidP="00550DA8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5729A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</w:p>
          <w:p w:rsidR="005729AF" w:rsidRPr="005729AF" w:rsidRDefault="005729AF" w:rsidP="00550DA8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5729A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группа здоровья</w:t>
            </w:r>
          </w:p>
        </w:tc>
        <w:tc>
          <w:tcPr>
            <w:tcW w:w="1620" w:type="dxa"/>
          </w:tcPr>
          <w:p w:rsidR="005729AF" w:rsidRPr="005729AF" w:rsidRDefault="005729AF" w:rsidP="00550DA8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5729A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2</w:t>
            </w:r>
          </w:p>
          <w:p w:rsidR="005729AF" w:rsidRPr="005729AF" w:rsidRDefault="005729AF" w:rsidP="00550DA8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5729A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группа здоровья</w:t>
            </w:r>
          </w:p>
        </w:tc>
        <w:tc>
          <w:tcPr>
            <w:tcW w:w="1454" w:type="dxa"/>
          </w:tcPr>
          <w:p w:rsidR="005729AF" w:rsidRPr="005729AF" w:rsidRDefault="005729AF" w:rsidP="00550DA8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5729A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</w:t>
            </w:r>
          </w:p>
          <w:p w:rsidR="005729AF" w:rsidRPr="005729AF" w:rsidRDefault="005729AF" w:rsidP="00550DA8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5729A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группа здоровья</w:t>
            </w:r>
          </w:p>
        </w:tc>
        <w:tc>
          <w:tcPr>
            <w:tcW w:w="1552" w:type="dxa"/>
          </w:tcPr>
          <w:p w:rsidR="005729AF" w:rsidRPr="005729AF" w:rsidRDefault="005729AF" w:rsidP="00550DA8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5729A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4</w:t>
            </w:r>
          </w:p>
          <w:p w:rsidR="005729AF" w:rsidRPr="005729AF" w:rsidRDefault="005729AF" w:rsidP="00550DA8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5729A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группа здоровья</w:t>
            </w:r>
          </w:p>
        </w:tc>
        <w:tc>
          <w:tcPr>
            <w:tcW w:w="1477" w:type="dxa"/>
          </w:tcPr>
          <w:p w:rsidR="005729AF" w:rsidRPr="005729AF" w:rsidRDefault="005729AF" w:rsidP="00550DA8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:rsidR="005729AF" w:rsidRPr="005729AF" w:rsidRDefault="005729AF" w:rsidP="00550DA8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5729A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Всего детей</w:t>
            </w:r>
          </w:p>
        </w:tc>
      </w:tr>
      <w:tr w:rsidR="005729AF" w:rsidRPr="005729AF" w:rsidTr="00550DA8">
        <w:tc>
          <w:tcPr>
            <w:tcW w:w="1732" w:type="dxa"/>
          </w:tcPr>
          <w:p w:rsidR="005729AF" w:rsidRPr="005729AF" w:rsidRDefault="005729AF" w:rsidP="00550DA8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5729AF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 xml:space="preserve">2015-2016   </w:t>
            </w:r>
          </w:p>
        </w:tc>
        <w:tc>
          <w:tcPr>
            <w:tcW w:w="1628" w:type="dxa"/>
          </w:tcPr>
          <w:p w:rsidR="005729AF" w:rsidRPr="005729AF" w:rsidRDefault="005729AF" w:rsidP="00550DA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72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93</w:t>
            </w:r>
          </w:p>
        </w:tc>
        <w:tc>
          <w:tcPr>
            <w:tcW w:w="1620" w:type="dxa"/>
          </w:tcPr>
          <w:p w:rsidR="005729AF" w:rsidRPr="005729AF" w:rsidRDefault="005729AF" w:rsidP="00550DA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72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136</w:t>
            </w:r>
          </w:p>
        </w:tc>
        <w:tc>
          <w:tcPr>
            <w:tcW w:w="1454" w:type="dxa"/>
          </w:tcPr>
          <w:p w:rsidR="005729AF" w:rsidRPr="005729AF" w:rsidRDefault="005729AF" w:rsidP="00550DA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72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22</w:t>
            </w:r>
          </w:p>
        </w:tc>
        <w:tc>
          <w:tcPr>
            <w:tcW w:w="1552" w:type="dxa"/>
          </w:tcPr>
          <w:p w:rsidR="005729AF" w:rsidRPr="005729AF" w:rsidRDefault="005729AF" w:rsidP="00550DA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72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</w:t>
            </w:r>
          </w:p>
        </w:tc>
        <w:tc>
          <w:tcPr>
            <w:tcW w:w="1477" w:type="dxa"/>
          </w:tcPr>
          <w:p w:rsidR="005729AF" w:rsidRPr="005729AF" w:rsidRDefault="005729AF" w:rsidP="00550DA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729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248</w:t>
            </w:r>
          </w:p>
        </w:tc>
      </w:tr>
      <w:tr w:rsidR="005729AF" w:rsidRPr="005729AF" w:rsidTr="00550DA8">
        <w:tc>
          <w:tcPr>
            <w:tcW w:w="1732" w:type="dxa"/>
          </w:tcPr>
          <w:p w:rsidR="005729AF" w:rsidRPr="005729AF" w:rsidRDefault="005729AF" w:rsidP="00550DA8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5729AF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 xml:space="preserve">2016-2017 </w:t>
            </w:r>
          </w:p>
        </w:tc>
        <w:tc>
          <w:tcPr>
            <w:tcW w:w="1628" w:type="dxa"/>
          </w:tcPr>
          <w:p w:rsidR="005729AF" w:rsidRPr="005729AF" w:rsidRDefault="005729AF" w:rsidP="00550DA8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5729AF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104</w:t>
            </w:r>
          </w:p>
        </w:tc>
        <w:tc>
          <w:tcPr>
            <w:tcW w:w="1620" w:type="dxa"/>
          </w:tcPr>
          <w:p w:rsidR="005729AF" w:rsidRPr="005729AF" w:rsidRDefault="005729AF" w:rsidP="00550DA8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5729AF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138</w:t>
            </w:r>
          </w:p>
        </w:tc>
        <w:tc>
          <w:tcPr>
            <w:tcW w:w="1454" w:type="dxa"/>
          </w:tcPr>
          <w:p w:rsidR="005729AF" w:rsidRPr="005729AF" w:rsidRDefault="005729AF" w:rsidP="00550DA8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5729AF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25</w:t>
            </w:r>
          </w:p>
        </w:tc>
        <w:tc>
          <w:tcPr>
            <w:tcW w:w="1552" w:type="dxa"/>
          </w:tcPr>
          <w:p w:rsidR="005729AF" w:rsidRPr="005729AF" w:rsidRDefault="005729AF" w:rsidP="00550DA8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5729AF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12</w:t>
            </w:r>
          </w:p>
        </w:tc>
        <w:tc>
          <w:tcPr>
            <w:tcW w:w="1477" w:type="dxa"/>
          </w:tcPr>
          <w:p w:rsidR="005729AF" w:rsidRPr="005729AF" w:rsidRDefault="005729AF" w:rsidP="00550DA8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5729AF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278</w:t>
            </w:r>
          </w:p>
        </w:tc>
      </w:tr>
      <w:tr w:rsidR="005729AF" w:rsidRPr="005729AF" w:rsidTr="00550DA8">
        <w:tc>
          <w:tcPr>
            <w:tcW w:w="1732" w:type="dxa"/>
          </w:tcPr>
          <w:p w:rsidR="005729AF" w:rsidRPr="005729AF" w:rsidRDefault="005729AF" w:rsidP="00550DA8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5729AF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2017-2018</w:t>
            </w:r>
          </w:p>
        </w:tc>
        <w:tc>
          <w:tcPr>
            <w:tcW w:w="1628" w:type="dxa"/>
          </w:tcPr>
          <w:p w:rsidR="005729AF" w:rsidRPr="005729AF" w:rsidRDefault="005729AF" w:rsidP="00550DA8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5729AF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120</w:t>
            </w:r>
          </w:p>
        </w:tc>
        <w:tc>
          <w:tcPr>
            <w:tcW w:w="1620" w:type="dxa"/>
          </w:tcPr>
          <w:p w:rsidR="005729AF" w:rsidRPr="005729AF" w:rsidRDefault="005729AF" w:rsidP="00550DA8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5729AF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100</w:t>
            </w:r>
          </w:p>
        </w:tc>
        <w:tc>
          <w:tcPr>
            <w:tcW w:w="1454" w:type="dxa"/>
          </w:tcPr>
          <w:p w:rsidR="005729AF" w:rsidRPr="005729AF" w:rsidRDefault="005729AF" w:rsidP="00550DA8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5729AF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45</w:t>
            </w:r>
          </w:p>
        </w:tc>
        <w:tc>
          <w:tcPr>
            <w:tcW w:w="1552" w:type="dxa"/>
          </w:tcPr>
          <w:p w:rsidR="005729AF" w:rsidRPr="005729AF" w:rsidRDefault="005729AF" w:rsidP="00550DA8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5729AF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8</w:t>
            </w:r>
          </w:p>
        </w:tc>
        <w:tc>
          <w:tcPr>
            <w:tcW w:w="1477" w:type="dxa"/>
          </w:tcPr>
          <w:p w:rsidR="005729AF" w:rsidRPr="005729AF" w:rsidRDefault="005729AF" w:rsidP="00550DA8">
            <w:pPr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5729AF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273</w:t>
            </w:r>
          </w:p>
        </w:tc>
      </w:tr>
    </w:tbl>
    <w:p w:rsidR="005729AF" w:rsidRDefault="005729AF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</w:p>
    <w:p w:rsidR="00B754A8" w:rsidRPr="00B754A8" w:rsidRDefault="00B754A8" w:rsidP="00B754A8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B754A8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Анализ заболеваемости  воспитанников</w:t>
      </w:r>
    </w:p>
    <w:p w:rsidR="00B754A8" w:rsidRPr="00B754A8" w:rsidRDefault="00B754A8" w:rsidP="00B754A8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color w:val="7030A0"/>
          <w:sz w:val="28"/>
          <w:szCs w:val="28"/>
          <w:u w:val="single"/>
        </w:rPr>
      </w:pPr>
    </w:p>
    <w:tbl>
      <w:tblPr>
        <w:tblW w:w="9783" w:type="dxa"/>
        <w:tblInd w:w="108" w:type="dxa"/>
        <w:shd w:val="clear" w:color="auto" w:fill="FBD4B4"/>
        <w:tblLayout w:type="fixed"/>
        <w:tblCellMar>
          <w:left w:w="0" w:type="dxa"/>
          <w:right w:w="0" w:type="dxa"/>
        </w:tblCellMar>
        <w:tblLook w:val="04A0"/>
      </w:tblPr>
      <w:tblGrid>
        <w:gridCol w:w="514"/>
        <w:gridCol w:w="2889"/>
        <w:gridCol w:w="2126"/>
        <w:gridCol w:w="2127"/>
        <w:gridCol w:w="2127"/>
      </w:tblGrid>
      <w:tr w:rsidR="00B754A8" w:rsidRPr="00B754A8" w:rsidTr="00550DA8">
        <w:trPr>
          <w:trHeight w:val="73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54A8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  <w:r w:rsidRPr="00B754A8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spellStart"/>
            <w:r w:rsidRPr="00B754A8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Учебный год</w:t>
            </w:r>
          </w:p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2015-2016</w:t>
            </w:r>
          </w:p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Учебный год</w:t>
            </w:r>
          </w:p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  <w:t>2016-2017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Учебный год</w:t>
            </w:r>
          </w:p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  <w:t>2017-2018</w:t>
            </w:r>
          </w:p>
        </w:tc>
      </w:tr>
      <w:tr w:rsidR="00B754A8" w:rsidRPr="00B754A8" w:rsidTr="00550DA8">
        <w:trPr>
          <w:trHeight w:val="430"/>
        </w:trPr>
        <w:tc>
          <w:tcPr>
            <w:tcW w:w="5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Всего </w:t>
            </w:r>
          </w:p>
        </w:tc>
      </w:tr>
      <w:tr w:rsidR="00B754A8" w:rsidRPr="00B754A8" w:rsidTr="00550DA8">
        <w:trPr>
          <w:trHeight w:val="604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11</w:t>
            </w:r>
          </w:p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Cs/>
                <w:color w:val="7030A0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Списочный состав детей (количество)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  <w:t>248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  <w:t>278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  <w:t>273</w:t>
            </w:r>
          </w:p>
        </w:tc>
      </w:tr>
      <w:tr w:rsidR="00B754A8" w:rsidRPr="00B754A8" w:rsidTr="00550DA8">
        <w:trPr>
          <w:trHeight w:val="617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22</w:t>
            </w:r>
          </w:p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Число пропусков (</w:t>
            </w:r>
            <w:proofErr w:type="spellStart"/>
            <w:r w:rsidRPr="00B754A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детодней</w:t>
            </w:r>
            <w:proofErr w:type="spellEnd"/>
            <w:r w:rsidRPr="00B754A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) по болезни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  <w:t>2409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  <w:t>2396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  <w:t>2400</w:t>
            </w:r>
          </w:p>
        </w:tc>
      </w:tr>
      <w:tr w:rsidR="00B754A8" w:rsidRPr="00B754A8" w:rsidTr="00550DA8">
        <w:trPr>
          <w:trHeight w:val="540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Число пропусков на одного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  <w:t>9,2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  <w:t>9,1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  <w:t>9,2</w:t>
            </w:r>
          </w:p>
        </w:tc>
      </w:tr>
      <w:tr w:rsidR="00B754A8" w:rsidRPr="00B754A8" w:rsidTr="00550DA8">
        <w:trPr>
          <w:trHeight w:val="325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Cs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4 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Cs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Количество случаев заболевания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  <w:t>188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  <w:t>187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  <w:t>185</w:t>
            </w:r>
          </w:p>
        </w:tc>
      </w:tr>
      <w:tr w:rsidR="00B754A8" w:rsidRPr="00B754A8" w:rsidTr="00550DA8">
        <w:trPr>
          <w:trHeight w:val="325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Cs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bCs/>
                <w:color w:val="7030A0"/>
                <w:sz w:val="28"/>
                <w:szCs w:val="28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Cs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Количество случаев на одного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4A8" w:rsidRPr="00B754A8" w:rsidRDefault="00B754A8" w:rsidP="00550DA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B754A8"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</w:p>
        </w:tc>
      </w:tr>
    </w:tbl>
    <w:p w:rsidR="00B754A8" w:rsidRPr="00B754A8" w:rsidRDefault="00B754A8" w:rsidP="00B754A8">
      <w:pPr>
        <w:widowControl w:val="0"/>
        <w:jc w:val="both"/>
        <w:rPr>
          <w:rFonts w:ascii="Times New Roman" w:hAnsi="Times New Roman" w:cs="Times New Roman"/>
          <w:b/>
          <w:color w:val="7030A0"/>
          <w:sz w:val="28"/>
          <w:szCs w:val="28"/>
          <w:lang w:bidi="ru-RU"/>
        </w:rPr>
      </w:pPr>
    </w:p>
    <w:p w:rsidR="00B754A8" w:rsidRDefault="00B754A8" w:rsidP="00B754A8">
      <w:pPr>
        <w:widowControl w:val="0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B754A8">
        <w:rPr>
          <w:rFonts w:ascii="Times New Roman" w:hAnsi="Times New Roman" w:cs="Times New Roman"/>
          <w:b/>
          <w:color w:val="7030A0"/>
          <w:sz w:val="28"/>
          <w:szCs w:val="28"/>
          <w:lang w:bidi="ru-RU"/>
        </w:rPr>
        <w:t>Вывод:</w:t>
      </w:r>
      <w:r w:rsidRPr="00B754A8">
        <w:rPr>
          <w:rFonts w:ascii="Times New Roman" w:hAnsi="Times New Roman" w:cs="Times New Roman"/>
          <w:color w:val="7030A0"/>
          <w:sz w:val="28"/>
          <w:szCs w:val="28"/>
          <w:lang w:bidi="ru-RU"/>
        </w:rPr>
        <w:t xml:space="preserve">  Из таблицы видно,  что отслеживается     положительная динамика. Число дней, пропущенных одним ребенком по болезни, составило - </w:t>
      </w:r>
      <w:proofErr w:type="gramStart"/>
      <w:r w:rsidRPr="00B754A8">
        <w:rPr>
          <w:rFonts w:ascii="Times New Roman" w:hAnsi="Times New Roman" w:cs="Times New Roman"/>
          <w:color w:val="7030A0"/>
          <w:sz w:val="28"/>
          <w:szCs w:val="28"/>
          <w:lang w:bidi="ru-RU"/>
        </w:rPr>
        <w:t>9,0</w:t>
      </w:r>
      <w:proofErr w:type="gramEnd"/>
      <w:r w:rsidRPr="00B754A8">
        <w:rPr>
          <w:rFonts w:ascii="Times New Roman" w:hAnsi="Times New Roman" w:cs="Times New Roman"/>
          <w:color w:val="7030A0"/>
          <w:sz w:val="28"/>
          <w:szCs w:val="28"/>
          <w:lang w:bidi="ru-RU"/>
        </w:rPr>
        <w:t xml:space="preserve">  что на 0,1 меньше чем в предыдущие годы</w:t>
      </w:r>
      <w:r w:rsidRPr="00B754A8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  </w:t>
      </w:r>
    </w:p>
    <w:p w:rsidR="00B754A8" w:rsidRDefault="00B754A8" w:rsidP="00B754A8">
      <w:pPr>
        <w:widowControl w:val="0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</w:p>
    <w:p w:rsidR="00B754A8" w:rsidRPr="00B754A8" w:rsidRDefault="00B754A8" w:rsidP="00B754A8">
      <w:pPr>
        <w:widowControl w:val="0"/>
        <w:jc w:val="both"/>
        <w:rPr>
          <w:rFonts w:ascii="Times New Roman" w:hAnsi="Times New Roman" w:cs="Times New Roman"/>
          <w:color w:val="7030A0"/>
          <w:sz w:val="28"/>
          <w:szCs w:val="28"/>
          <w:lang w:bidi="ru-RU"/>
        </w:rPr>
      </w:pPr>
    </w:p>
    <w:p w:rsidR="00B754A8" w:rsidRPr="00685C99" w:rsidRDefault="00B754A8" w:rsidP="00B754A8">
      <w:pPr>
        <w:jc w:val="both"/>
        <w:rPr>
          <w:rFonts w:eastAsia="Calibri"/>
          <w:sz w:val="28"/>
          <w:szCs w:val="28"/>
        </w:rPr>
      </w:pPr>
    </w:p>
    <w:p w:rsidR="00080A56" w:rsidRPr="0086223D" w:rsidRDefault="00CB347A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lastRenderedPageBreak/>
        <w:pict>
          <v:rect id="Rectangle 20" o:spid="_x0000_s1044" style="position:absolute;margin-left:65.05pt;margin-top:-2.5pt;width:333pt;height:44.3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" fillcolor="fuchsia">
            <v:textbox style="mso-next-textbox:#Rectangle 20">
              <w:txbxContent>
                <w:p w:rsidR="003F02E5" w:rsidRPr="00012B63" w:rsidRDefault="003F02E5" w:rsidP="00080A56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012B63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Физкультурно</w:t>
                  </w:r>
                  <w:proofErr w:type="spellEnd"/>
                  <w:r w:rsidRPr="00012B63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– оздоровительная</w:t>
                  </w:r>
                  <w:proofErr w:type="gramEnd"/>
                  <w:r w:rsidRPr="00012B63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работа</w:t>
                  </w:r>
                </w:p>
              </w:txbxContent>
            </v:textbox>
          </v:rect>
        </w:pict>
      </w:r>
    </w:p>
    <w:p w:rsidR="00080A56" w:rsidRPr="0086223D" w:rsidRDefault="00080A56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</w:p>
    <w:p w:rsidR="00080A56" w:rsidRPr="0086223D" w:rsidRDefault="00CB347A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shape id="AutoShape 22" o:spid="_x0000_s1108" type="#_x0000_t32" style="position:absolute;margin-left:70.05pt;margin-top:4.8pt;width:2in;height:4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">
            <v:stroke endarrow="block"/>
          </v:shape>
        </w:pict>
      </w: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shape id="AutoShape 21" o:spid="_x0000_s1107" type="#_x0000_t32" style="position:absolute;margin-left:214pt;margin-top:4.8pt;width:.05pt;height:30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">
            <v:stroke endarrow="block"/>
          </v:shape>
        </w:pict>
      </w: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shape id="AutoShape 23" o:spid="_x0000_s1106" type="#_x0000_t32" style="position:absolute;margin-left:214pt;margin-top:4.8pt;width:2in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">
            <v:stroke endarrow="block"/>
          </v:shape>
        </w:pict>
      </w:r>
    </w:p>
    <w:p w:rsidR="00080A56" w:rsidRPr="0086223D" w:rsidRDefault="00080A56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</w:p>
    <w:p w:rsidR="00080A56" w:rsidRPr="0086223D" w:rsidRDefault="00CB347A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rect id="Rectangle 24" o:spid="_x0000_s1045" style="position:absolute;margin-left:243pt;margin-top:15.3pt;width:180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" fillcolor="lime">
            <v:textbox>
              <w:txbxContent>
                <w:p w:rsidR="003F02E5" w:rsidRPr="00777DBD" w:rsidRDefault="003F02E5" w:rsidP="00080A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77DBD">
                    <w:rPr>
                      <w:b/>
                      <w:sz w:val="28"/>
                      <w:szCs w:val="28"/>
                    </w:rPr>
                    <w:t>Работа с родителями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rect id="Rectangle 25" o:spid="_x0000_s1046" style="position:absolute;margin-left:9pt;margin-top:15.3pt;width:18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" fillcolor="lime">
            <v:textbox>
              <w:txbxContent>
                <w:p w:rsidR="003F02E5" w:rsidRPr="00777DBD" w:rsidRDefault="003F02E5" w:rsidP="00080A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77DBD">
                    <w:rPr>
                      <w:b/>
                      <w:sz w:val="28"/>
                      <w:szCs w:val="28"/>
                    </w:rPr>
                    <w:t>Работа с воспитателями</w:t>
                  </w:r>
                </w:p>
              </w:txbxContent>
            </v:textbox>
          </v:rect>
        </w:pict>
      </w:r>
    </w:p>
    <w:p w:rsidR="00080A56" w:rsidRPr="0086223D" w:rsidRDefault="00080A56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</w:p>
    <w:p w:rsidR="00080A56" w:rsidRPr="0086223D" w:rsidRDefault="00080A56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</w:p>
    <w:p w:rsidR="00080A56" w:rsidRPr="0086223D" w:rsidRDefault="00B754A8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line id="Line 32" o:spid="_x0000_s1099" style="position:absolute;flip:x;z-index:251672576;visibility:visible;mso-wrap-style:square;mso-wrap-distance-left:9pt;mso-wrap-distance-top:0;mso-wrap-distance-right:9pt;mso-wrap-distance-bottom:0;mso-position-horizontal-relative:text;mso-position-vertical-relative:text;mso-width-relative:page;mso-height-relative:page" from="-22.35pt,15.3pt" to="87.15pt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">
            <v:stroke endarrow="block"/>
          </v:line>
        </w:pict>
      </w:r>
      <w:r w:rsidR="00CB347A"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shape id="AutoShape 28" o:spid="_x0000_s1103" type="#_x0000_t32" style="position:absolute;margin-left:87.15pt;margin-top:13.05pt;width:27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">
            <v:stroke endarrow="block"/>
          </v:shape>
        </w:pict>
      </w:r>
      <w:r w:rsidR="00CB347A"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line id="Line 29" o:spid="_x0000_s1102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15pt,13.05pt" to="97.9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pnLQIAAFA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">
            <v:stroke endarrow="block"/>
          </v:line>
        </w:pict>
      </w:r>
      <w:r w:rsidR="00CB347A"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line id="Line 30" o:spid="_x0000_s1101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pt,13.05pt" to="87.1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">
            <v:stroke endarrow="block"/>
          </v:line>
        </w:pict>
      </w:r>
    </w:p>
    <w:p w:rsidR="00080A56" w:rsidRPr="0086223D" w:rsidRDefault="00B754A8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shape id="AutoShape 27" o:spid="_x0000_s1104" type="#_x0000_t32" style="position:absolute;margin-left:351.45pt;margin-top:.55pt;width:95.25pt;height:206.95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">
            <v:stroke endarrow="block"/>
          </v:shape>
        </w:pict>
      </w: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line id="Line 31" o:spid="_x0000_s1100" style="position:absolute;flip:x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31.05pt,.55pt" to="86.25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sPNwIAAFs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">
            <v:stroke endarrow="block"/>
          </v:line>
        </w:pict>
      </w: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shape id="AutoShape 26" o:spid="_x0000_s1105" type="#_x0000_t32" style="position:absolute;margin-left:351.45pt;margin-top:4.95pt;width:36.75pt;height:142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">
            <v:stroke endarrow="block"/>
          </v:shape>
        </w:pict>
      </w:r>
      <w:r w:rsidR="00CB347A"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shape id="AutoShape 33" o:spid="_x0000_s1098" type="#_x0000_t32" style="position:absolute;margin-left:313pt;margin-top:1.05pt;width:38.45pt;height:17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">
            <v:stroke endarrow="block"/>
          </v:shape>
        </w:pict>
      </w:r>
      <w:r w:rsidR="00CB347A"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shape id="AutoShape 34" o:spid="_x0000_s1097" type="#_x0000_t32" style="position:absolute;margin-left:325.95pt;margin-top:1.05pt;width:25.5pt;height:52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">
            <v:stroke endarrow="block"/>
          </v:shape>
        </w:pict>
      </w:r>
      <w:r w:rsidR="00CB347A"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shape id="AutoShape 35" o:spid="_x0000_s1096" type="#_x0000_t32" style="position:absolute;margin-left:351.45pt;margin-top:1.05pt;width:0;height:9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N1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">
            <v:stroke endarrow="block"/>
          </v:shape>
        </w:pict>
      </w:r>
      <w:r w:rsidR="00CB347A"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rect id="Rectangle 36" o:spid="_x0000_s1047" style="position:absolute;margin-left:220.95pt;margin-top:12.3pt;width:92.0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" fillcolor="#6cf">
            <v:textbox style="mso-next-textbox:#Rectangle 36">
              <w:txbxContent>
                <w:p w:rsidR="003F02E5" w:rsidRDefault="003F02E5" w:rsidP="00080A56">
                  <w:pPr>
                    <w:jc w:val="center"/>
                  </w:pPr>
                  <w:r>
                    <w:rPr>
                      <w:rFonts w:ascii="Garamond" w:hAnsi="Garamond"/>
                    </w:rPr>
                    <w:t>Консультации</w:t>
                  </w:r>
                </w:p>
              </w:txbxContent>
            </v:textbox>
          </v:rect>
        </w:pict>
      </w:r>
      <w:r w:rsidR="00CB347A"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rect id="Rectangle 37" o:spid="_x0000_s1048" style="position:absolute;margin-left:114.15pt;margin-top:12.3pt;width:93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" fillcolor="#6cf">
            <v:fill opacity="60395f"/>
            <v:textbox style="mso-next-textbox:#Rectangle 37">
              <w:txbxContent>
                <w:p w:rsidR="003F02E5" w:rsidRDefault="003F02E5" w:rsidP="00080A56">
                  <w:pPr>
                    <w:jc w:val="center"/>
                  </w:pPr>
                  <w:r>
                    <w:rPr>
                      <w:rFonts w:ascii="Garamond" w:hAnsi="Garamond"/>
                    </w:rPr>
                    <w:t>Семинары</w:t>
                  </w:r>
                </w:p>
              </w:txbxContent>
            </v:textbox>
          </v:rect>
        </w:pict>
      </w:r>
    </w:p>
    <w:p w:rsidR="00080A56" w:rsidRPr="0086223D" w:rsidRDefault="00080A56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</w:p>
    <w:p w:rsidR="00080A56" w:rsidRPr="0086223D" w:rsidRDefault="00080A56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</w:p>
    <w:p w:rsidR="00080A56" w:rsidRPr="0086223D" w:rsidRDefault="00CB347A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rect id="Rectangle 38" o:spid="_x0000_s1049" style="position:absolute;margin-left:235.95pt;margin-top:6pt;width:96.75pt;height:3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" fillcolor="#6cf">
            <v:textbox>
              <w:txbxContent>
                <w:p w:rsidR="003F02E5" w:rsidRDefault="003F02E5" w:rsidP="00080A56">
                  <w:pPr>
                    <w:jc w:val="center"/>
                  </w:pPr>
                  <w:r>
                    <w:rPr>
                      <w:rFonts w:ascii="Garamond" w:hAnsi="Garamond"/>
                    </w:rPr>
                    <w:t>Спортивные праздники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rect id="Rectangle 39" o:spid="_x0000_s1050" style="position:absolute;margin-left:86.25pt;margin-top:6.5pt;width:102.75pt;height:3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" fillcolor="#6cf">
            <v:textbox>
              <w:txbxContent>
                <w:p w:rsidR="003F02E5" w:rsidRDefault="003F02E5" w:rsidP="00080A56">
                  <w:pPr>
                    <w:jc w:val="center"/>
                  </w:pPr>
                  <w:r>
                    <w:rPr>
                      <w:rFonts w:ascii="Garamond" w:hAnsi="Garamond"/>
                    </w:rPr>
                    <w:t>Консультации</w:t>
                  </w:r>
                </w:p>
              </w:txbxContent>
            </v:textbox>
          </v:rect>
        </w:pict>
      </w:r>
    </w:p>
    <w:p w:rsidR="00080A56" w:rsidRPr="0086223D" w:rsidRDefault="00080A56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</w:p>
    <w:p w:rsidR="00080A56" w:rsidRPr="0086223D" w:rsidRDefault="00080A56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</w:p>
    <w:p w:rsidR="00080A56" w:rsidRPr="0086223D" w:rsidRDefault="00CB347A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rect id="Rectangle 40" o:spid="_x0000_s1051" style="position:absolute;margin-left:253.95pt;margin-top:5.85pt;width:104.05pt;height:3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" fillcolor="#6cf">
            <v:textbox>
              <w:txbxContent>
                <w:p w:rsidR="003F02E5" w:rsidRDefault="003F02E5" w:rsidP="00080A56">
                  <w:pPr>
                    <w:jc w:val="center"/>
                  </w:pPr>
                  <w:r>
                    <w:rPr>
                      <w:rFonts w:ascii="Garamond" w:hAnsi="Garamond"/>
                    </w:rPr>
                    <w:t>Открытые просмотры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rect id="Rectangle 41" o:spid="_x0000_s1052" style="position:absolute;margin-left:61pt;margin-top:5.85pt;width:104.25pt;height:3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" fillcolor="#6cf">
            <v:textbox>
              <w:txbxContent>
                <w:p w:rsidR="003F02E5" w:rsidRDefault="003F02E5" w:rsidP="00080A56">
                  <w:pPr>
                    <w:jc w:val="center"/>
                  </w:pPr>
                  <w:r>
                    <w:rPr>
                      <w:rFonts w:ascii="Garamond" w:hAnsi="Garamond"/>
                    </w:rPr>
                    <w:t>Выступления на педсоветах</w:t>
                  </w:r>
                </w:p>
              </w:txbxContent>
            </v:textbox>
          </v:rect>
        </w:pict>
      </w:r>
    </w:p>
    <w:p w:rsidR="00080A56" w:rsidRPr="0086223D" w:rsidRDefault="00080A56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</w:p>
    <w:p w:rsidR="00080A56" w:rsidRPr="0086223D" w:rsidRDefault="00080A56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</w:p>
    <w:p w:rsidR="00080A56" w:rsidRPr="0086223D" w:rsidRDefault="00CB347A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rect id="Rectangle 42" o:spid="_x0000_s1053" style="position:absolute;margin-left:280.95pt;margin-top:9.3pt;width:111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" fillcolor="#6cf">
            <v:textbox>
              <w:txbxContent>
                <w:p w:rsidR="003F02E5" w:rsidRDefault="003F02E5" w:rsidP="00080A56">
                  <w:pPr>
                    <w:jc w:val="center"/>
                  </w:pPr>
                  <w:r>
                    <w:rPr>
                      <w:rFonts w:ascii="Garamond" w:hAnsi="Garamond"/>
                    </w:rPr>
                    <w:t>Дни открытых дверей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rect id="Rectangle 43" o:spid="_x0000_s1054" style="position:absolute;margin-left:27.75pt;margin-top:9.3pt;width:112.2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" fillcolor="#6cf">
            <v:textbox>
              <w:txbxContent>
                <w:p w:rsidR="003F02E5" w:rsidRDefault="003F02E5" w:rsidP="00080A56">
                  <w:pPr>
                    <w:jc w:val="center"/>
                  </w:pPr>
                  <w:r>
                    <w:rPr>
                      <w:rFonts w:ascii="Garamond" w:hAnsi="Garamond"/>
                    </w:rPr>
                    <w:t>Открытые просмотры</w:t>
                  </w:r>
                </w:p>
              </w:txbxContent>
            </v:textbox>
          </v:rect>
        </w:pict>
      </w:r>
    </w:p>
    <w:p w:rsidR="00080A56" w:rsidRPr="0086223D" w:rsidRDefault="00080A56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</w:p>
    <w:p w:rsidR="00B754A8" w:rsidRDefault="00B754A8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</w:p>
    <w:p w:rsidR="00080A56" w:rsidRPr="0086223D" w:rsidRDefault="00B754A8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rect id="Rectangle 46" o:spid="_x0000_s1057" style="position:absolute;margin-left:-36.8pt;margin-top:3.3pt;width:110.8pt;height:37.5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" fillcolor="#6cf">
            <v:textbox>
              <w:txbxContent>
                <w:p w:rsidR="003F02E5" w:rsidRDefault="003F02E5" w:rsidP="00080A56">
                  <w:pPr>
                    <w:jc w:val="center"/>
                  </w:pPr>
                  <w:r>
                    <w:rPr>
                      <w:rFonts w:ascii="Garamond" w:hAnsi="Garamond"/>
                    </w:rPr>
                    <w:t>Участие в праздниках</w:t>
                  </w:r>
                </w:p>
              </w:txbxContent>
            </v:textbox>
          </v:rect>
        </w:pict>
      </w:r>
      <w:r w:rsidR="00CB347A"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rect id="Rectangle 44" o:spid="_x0000_s1055" style="position:absolute;margin-left:351.45pt;margin-top:1.05pt;width:128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" fillcolor="#6cf">
            <v:textbox>
              <w:txbxContent>
                <w:p w:rsidR="003F02E5" w:rsidRDefault="003F02E5" w:rsidP="00080A56">
                  <w:pPr>
                    <w:jc w:val="center"/>
                  </w:pPr>
                  <w:r>
                    <w:rPr>
                      <w:rFonts w:ascii="Garamond" w:hAnsi="Garamond"/>
                    </w:rPr>
                    <w:t>Участие в совместных праздниках</w:t>
                  </w:r>
                </w:p>
              </w:txbxContent>
            </v:textbox>
          </v:rect>
        </w:pict>
      </w:r>
      <w:r w:rsidR="00CB347A"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rect id="Rectangle 45" o:spid="_x0000_s1056" style="position:absolute;margin-left:126.05pt;margin-top:12.4pt;width:180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" fillcolor="lime">
            <v:textbox>
              <w:txbxContent>
                <w:p w:rsidR="003F02E5" w:rsidRPr="00220D0B" w:rsidRDefault="003F02E5" w:rsidP="00080A5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0D0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Работа с детьми</w:t>
                  </w:r>
                </w:p>
              </w:txbxContent>
            </v:textbox>
          </v:rect>
        </w:pict>
      </w:r>
    </w:p>
    <w:p w:rsidR="00080A56" w:rsidRPr="0086223D" w:rsidRDefault="00080A56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</w:p>
    <w:p w:rsidR="00080A56" w:rsidRPr="0086223D" w:rsidRDefault="00080A56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</w:p>
    <w:p w:rsidR="00080A56" w:rsidRPr="0086223D" w:rsidRDefault="00080A56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</w:p>
    <w:p w:rsidR="00080A56" w:rsidRPr="0086223D" w:rsidRDefault="00CB347A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line id="Line 47" o:spid="_x0000_s1095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3.7pt" to="214.0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">
            <v:stroke endarrow="block"/>
          </v:line>
        </w:pict>
      </w: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line id="Line 48" o:spid="_x0000_s1094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05pt,3.7pt" to="358.0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">
            <v:stroke endarrow="block"/>
          </v:line>
        </w:pict>
      </w:r>
    </w:p>
    <w:p w:rsidR="00080A56" w:rsidRPr="0086223D" w:rsidRDefault="00080A56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</w:p>
    <w:p w:rsidR="00080A56" w:rsidRPr="0086223D" w:rsidRDefault="00CB347A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rect id="Rectangle 49" o:spid="_x0000_s1058" style="position:absolute;margin-left:268.4pt;margin-top:9.3pt;width:161.7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" fillcolor="yellow">
            <v:textbox>
              <w:txbxContent>
                <w:p w:rsidR="003F02E5" w:rsidRPr="00220D0B" w:rsidRDefault="003F02E5" w:rsidP="00080A5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20D0B">
                    <w:rPr>
                      <w:rFonts w:ascii="Times New Roman" w:hAnsi="Times New Roman" w:cs="Times New Roman"/>
                      <w:b/>
                    </w:rPr>
                    <w:t>Общие мероприятия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rect id="Rectangle 50" o:spid="_x0000_s1059" style="position:absolute;margin-left:1.2pt;margin-top:5.45pt;width:152.5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" fillcolor="yellow">
            <v:textbox>
              <w:txbxContent>
                <w:p w:rsidR="003F02E5" w:rsidRPr="00220D0B" w:rsidRDefault="003F02E5" w:rsidP="00080A5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20D0B">
                    <w:rPr>
                      <w:rFonts w:ascii="Times New Roman" w:hAnsi="Times New Roman" w:cs="Times New Roman"/>
                      <w:b/>
                    </w:rPr>
                    <w:t>Физкультура</w:t>
                  </w:r>
                </w:p>
              </w:txbxContent>
            </v:textbox>
          </v:rect>
        </w:pict>
      </w:r>
    </w:p>
    <w:p w:rsidR="00080A56" w:rsidRPr="0086223D" w:rsidRDefault="00080A56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</w:p>
    <w:p w:rsidR="00080A56" w:rsidRPr="0086223D" w:rsidRDefault="00CB347A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shape id="AutoShape 51" o:spid="_x0000_s1093" type="#_x0000_t32" style="position:absolute;margin-left:284.7pt;margin-top:7.25pt;width:52.7pt;height:164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">
            <v:stroke endarrow="block"/>
          </v:shape>
        </w:pict>
      </w: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shape id="AutoShape 52" o:spid="_x0000_s1092" type="#_x0000_t32" style="position:absolute;margin-left:320.7pt;margin-top:5pt;width:20.25pt;height:120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ImQgIAAG4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">
            <v:stroke endarrow="block"/>
          </v:shape>
        </w:pict>
      </w: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shape id="AutoShape 53" o:spid="_x0000_s1091" type="#_x0000_t32" style="position:absolute;margin-left:340.95pt;margin-top:11.1pt;width:5.25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DCOgIAAGI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">
            <v:stroke endarrow="block"/>
          </v:shape>
        </w:pict>
      </w: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shape id="AutoShape 54" o:spid="_x0000_s1090" type="#_x0000_t32" style="position:absolute;margin-left:340.95pt;margin-top:11.1pt;width:17.0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">
            <v:stroke endarrow="block"/>
          </v:shape>
        </w:pict>
      </w: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shape id="AutoShape 55" o:spid="_x0000_s1089" type="#_x0000_t32" style="position:absolute;margin-left:109.1pt;margin-top:7.25pt;width:17pt;height:12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">
            <v:stroke endarrow="block"/>
          </v:shape>
        </w:pict>
      </w: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shape id="AutoShape 56" o:spid="_x0000_s1088" type="#_x0000_t32" style="position:absolute;margin-left:109.05pt;margin-top:7.25pt;width:.05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">
            <v:stroke endarrow="block"/>
          </v:shape>
        </w:pict>
      </w: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shape id="AutoShape 57" o:spid="_x0000_s1087" type="#_x0000_t32" style="position:absolute;margin-left:109.1pt;margin-top:5pt;width:48.9pt;height:16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YzOwIAAGQ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">
            <v:stroke endarrow="block"/>
          </v:shape>
        </w:pict>
      </w: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shape id="AutoShape 58" o:spid="_x0000_s1086" type="#_x0000_t32" style="position:absolute;margin-left:93.8pt;margin-top:7.25pt;width:15.3pt;height:38.2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3evQA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">
            <v:stroke endarrow="block"/>
          </v:shape>
        </w:pict>
      </w:r>
    </w:p>
    <w:p w:rsidR="00080A56" w:rsidRPr="0086223D" w:rsidRDefault="00CB347A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rect id="Rectangle 59" o:spid="_x0000_s1060" style="position:absolute;margin-left:362.75pt;margin-top:15.85pt;width:105pt;height:3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" fillcolor="#6ff">
            <v:textbox>
              <w:txbxContent>
                <w:p w:rsidR="003F02E5" w:rsidRPr="00220D0B" w:rsidRDefault="003F02E5" w:rsidP="00080A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20D0B">
                    <w:rPr>
                      <w:rFonts w:ascii="Times New Roman" w:hAnsi="Times New Roman" w:cs="Times New Roman"/>
                    </w:rPr>
                    <w:t>Праздники и развлечения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rect id="Rectangle 60" o:spid="_x0000_s1061" style="position:absolute;margin-left:-17.05pt;margin-top:15.85pt;width:110.8pt;height:3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" fillcolor="#6ff">
            <v:textbox>
              <w:txbxContent>
                <w:p w:rsidR="003F02E5" w:rsidRPr="00220D0B" w:rsidRDefault="003F02E5" w:rsidP="00080A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20D0B">
                    <w:rPr>
                      <w:rFonts w:ascii="Times New Roman" w:hAnsi="Times New Roman" w:cs="Times New Roman"/>
                    </w:rPr>
                    <w:t>Утренняя гимнастика</w:t>
                  </w:r>
                </w:p>
              </w:txbxContent>
            </v:textbox>
          </v:rect>
        </w:pict>
      </w:r>
    </w:p>
    <w:p w:rsidR="00080A56" w:rsidRPr="0086223D" w:rsidRDefault="00080A56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</w:p>
    <w:p w:rsidR="00080A56" w:rsidRPr="0086223D" w:rsidRDefault="00080A56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</w:p>
    <w:p w:rsidR="00080A56" w:rsidRPr="0086223D" w:rsidRDefault="00080A56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</w:p>
    <w:p w:rsidR="00080A56" w:rsidRPr="0086223D" w:rsidRDefault="00CB347A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rect id="Rectangle 61" o:spid="_x0000_s1062" style="position:absolute;margin-left:332.7pt;margin-top:.7pt;width:109.5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" fillcolor="#6ff">
            <v:textbox>
              <w:txbxContent>
                <w:p w:rsidR="003F02E5" w:rsidRPr="00220D0B" w:rsidRDefault="003F02E5" w:rsidP="00080A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20D0B">
                    <w:rPr>
                      <w:rFonts w:ascii="Times New Roman" w:hAnsi="Times New Roman" w:cs="Times New Roman"/>
                    </w:rPr>
                    <w:t>Открытые просмотры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rect id="Rectangle 62" o:spid="_x0000_s1063" style="position:absolute;margin-left:-4.8pt;margin-top:.7pt;width:118.9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" fillcolor="#6ff">
            <v:textbox>
              <w:txbxContent>
                <w:p w:rsidR="003F02E5" w:rsidRPr="004E5CD4" w:rsidRDefault="003F02E5" w:rsidP="00080A56">
                  <w:pPr>
                    <w:pStyle w:val="12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4E5CD4">
                    <w:rPr>
                      <w:rFonts w:ascii="Times New Roman" w:hAnsi="Times New Roman"/>
                    </w:rPr>
                    <w:t>Гимнастика</w:t>
                  </w:r>
                  <w:proofErr w:type="spellEnd"/>
                </w:p>
                <w:p w:rsidR="003F02E5" w:rsidRPr="004E5CD4" w:rsidRDefault="00B754A8" w:rsidP="00080A56">
                  <w:pPr>
                    <w:pStyle w:val="12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ru-RU"/>
                    </w:rPr>
                    <w:t>п</w:t>
                  </w:r>
                  <w:r w:rsidR="003F02E5" w:rsidRPr="004E5CD4">
                    <w:rPr>
                      <w:rFonts w:ascii="Times New Roman" w:hAnsi="Times New Roman"/>
                    </w:rPr>
                    <w:t>осле</w:t>
                  </w:r>
                  <w:proofErr w:type="spellEnd"/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proofErr w:type="spellStart"/>
                  <w:r w:rsidR="003F02E5" w:rsidRPr="004E5CD4">
                    <w:rPr>
                      <w:rFonts w:ascii="Times New Roman" w:hAnsi="Times New Roman"/>
                    </w:rPr>
                    <w:t>сна</w:t>
                  </w:r>
                  <w:proofErr w:type="spellEnd"/>
                </w:p>
              </w:txbxContent>
            </v:textbox>
          </v:rect>
        </w:pict>
      </w:r>
    </w:p>
    <w:p w:rsidR="00080A56" w:rsidRPr="0086223D" w:rsidRDefault="00080A56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</w:p>
    <w:p w:rsidR="00080A56" w:rsidRPr="0086223D" w:rsidRDefault="00080A56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</w:p>
    <w:p w:rsidR="00080A56" w:rsidRPr="0086223D" w:rsidRDefault="00CB347A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rect id="Rectangle 63" o:spid="_x0000_s1064" style="position:absolute;margin-left:313pt;margin-top:8.85pt;width:110pt;height:3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" fillcolor="#6ff">
            <v:textbox>
              <w:txbxContent>
                <w:p w:rsidR="003F02E5" w:rsidRPr="00220D0B" w:rsidRDefault="003F02E5" w:rsidP="00080A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20D0B">
                    <w:rPr>
                      <w:rFonts w:ascii="Times New Roman" w:hAnsi="Times New Roman" w:cs="Times New Roman"/>
                    </w:rPr>
                    <w:t>Весёлые старты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rect id="Rectangle 64" o:spid="_x0000_s1065" style="position:absolute;margin-left:18.65pt;margin-top:6.5pt;width:117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" fillcolor="#6ff">
            <v:textbox>
              <w:txbxContent>
                <w:p w:rsidR="003F02E5" w:rsidRPr="00220D0B" w:rsidRDefault="003F02E5" w:rsidP="00080A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20D0B">
                    <w:rPr>
                      <w:rFonts w:ascii="Times New Roman" w:hAnsi="Times New Roman" w:cs="Times New Roman"/>
                    </w:rPr>
                    <w:t>Двигательная   активность</w:t>
                  </w:r>
                </w:p>
              </w:txbxContent>
            </v:textbox>
          </v:rect>
        </w:pict>
      </w:r>
    </w:p>
    <w:p w:rsidR="00080A56" w:rsidRPr="0086223D" w:rsidRDefault="00080A56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</w:p>
    <w:p w:rsidR="00080A56" w:rsidRPr="0086223D" w:rsidRDefault="00080A56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</w:p>
    <w:p w:rsidR="00080A56" w:rsidRPr="0086223D" w:rsidRDefault="00CB347A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rect id="Rectangle 65" o:spid="_x0000_s1066" style="position:absolute;margin-left:262.75pt;margin-top:12.8pt;width:116.75pt;height:3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" fillcolor="#6ff">
            <v:textbox>
              <w:txbxContent>
                <w:p w:rsidR="003F02E5" w:rsidRPr="00220D0B" w:rsidRDefault="003F02E5" w:rsidP="00080A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20D0B">
                    <w:rPr>
                      <w:rFonts w:ascii="Times New Roman" w:hAnsi="Times New Roman" w:cs="Times New Roman"/>
                    </w:rPr>
                    <w:t>Недели здоровья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99"/>
          <w:sz w:val="28"/>
          <w:szCs w:val="28"/>
          <w:lang w:val="ru-RU"/>
        </w:rPr>
        <w:pict>
          <v:rect id="Rectangle 66" o:spid="_x0000_s1067" style="position:absolute;margin-left:97.95pt;margin-top:12.8pt;width:109.7pt;height:3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" fillcolor="#6ff">
            <v:textbox>
              <w:txbxContent>
                <w:p w:rsidR="003F02E5" w:rsidRPr="00220D0B" w:rsidRDefault="003F02E5" w:rsidP="00080A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20D0B">
                    <w:rPr>
                      <w:rFonts w:ascii="Times New Roman" w:hAnsi="Times New Roman" w:cs="Times New Roman"/>
                    </w:rPr>
                    <w:t>Физкультурные занятия</w:t>
                  </w:r>
                </w:p>
              </w:txbxContent>
            </v:textbox>
          </v:rect>
        </w:pict>
      </w:r>
    </w:p>
    <w:p w:rsidR="00080A56" w:rsidRPr="0086223D" w:rsidRDefault="00080A56" w:rsidP="00080A56">
      <w:pPr>
        <w:pStyle w:val="12"/>
        <w:spacing w:line="276" w:lineRule="auto"/>
        <w:rPr>
          <w:rFonts w:ascii="Times New Roman" w:hAnsi="Times New Roman"/>
          <w:color w:val="000099"/>
          <w:sz w:val="28"/>
          <w:szCs w:val="28"/>
          <w:lang w:val="ru-RU"/>
        </w:rPr>
      </w:pPr>
    </w:p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lastRenderedPageBreak/>
        <w:t xml:space="preserve">     </w:t>
      </w: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Одним из факторов, обеспечивающих гармоничный рост, полноценное физическое и нервное развитие детского организма, устойчивость к действию инфекций и других неблагоприятных воздействий окружающей среды является организация рационального питания ДОУ. Основными принципами питания в детском саду являются:</w:t>
      </w:r>
    </w:p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 - обеспечение достаточного поступления всех питательных  веществ;</w:t>
      </w:r>
    </w:p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 - соблюдение режима питания; </w:t>
      </w:r>
    </w:p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 - выполнение правил технологии приготовления блюд</w:t>
      </w:r>
    </w:p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График выдачи готовой пищи соответствует возрасту детей и режиму дня.</w:t>
      </w:r>
    </w:p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Меню пишется совместно с заведующей, старшей медицинской сестрой и старшим  – поваром в присутствии заведующей складом. Суточные пробы хранятся в специально отведенном месте в холодильнике. Соблюдается питьевой режим, а после сна  детям даются соки,  фрукты и  кисло – молочные продукты. За качеством пищи, ее приготовлением, раздачей и нормой осуществляется постоянный контроль со стороны администрации, медицинского работника. </w:t>
      </w:r>
    </w:p>
    <w:p w:rsidR="00080A56" w:rsidRPr="0086223D" w:rsidRDefault="00080A56" w:rsidP="00080A56">
      <w:pPr>
        <w:ind w:left="2880"/>
        <w:rPr>
          <w:rFonts w:ascii="Times New Roman" w:eastAsia="Calibri" w:hAnsi="Times New Roman" w:cs="Times New Roman"/>
          <w:b/>
          <w:color w:val="000099"/>
          <w:sz w:val="28"/>
          <w:szCs w:val="28"/>
          <w:lang w:eastAsia="en-US"/>
        </w:rPr>
      </w:pPr>
    </w:p>
    <w:p w:rsidR="00080A56" w:rsidRPr="0086223D" w:rsidRDefault="00080A56" w:rsidP="00080A56">
      <w:p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b/>
          <w:bCs/>
          <w:color w:val="000099"/>
          <w:sz w:val="28"/>
          <w:szCs w:val="28"/>
        </w:rPr>
        <w:t>Для решения воспитательно-образовательных задач в детском саду используются:</w:t>
      </w:r>
    </w:p>
    <w:p w:rsidR="00080A56" w:rsidRPr="0086223D" w:rsidRDefault="00080A56" w:rsidP="00080A5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>методический кабинет;</w:t>
      </w:r>
    </w:p>
    <w:p w:rsidR="00080A56" w:rsidRPr="0086223D" w:rsidRDefault="00080A56" w:rsidP="00080A5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>музыкально-физкультурный зал;</w:t>
      </w:r>
    </w:p>
    <w:p w:rsidR="00080A56" w:rsidRPr="0086223D" w:rsidRDefault="00080A56" w:rsidP="00080A5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>В каждой группе и в ДОУ в целом создана предметно-развивающая среда, способствующая эмоциональному благополучию и всестороннему развитию  каждого ребенка.</w:t>
      </w:r>
    </w:p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   Каждая группа оснащена «Уголком безопасности»,  где сосредоточены пособия  и дидактический материал  по  ПБ и ПДД, ОБЖ, «Уголком родного края».</w:t>
      </w:r>
    </w:p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   В родительских уголках даются рекомендации о соблюдении правил пожарной безопасности.</w:t>
      </w:r>
    </w:p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proofErr w:type="gramStart"/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Два раза в год детском саду проводиться  мероприятие «Тревожная кнопка».</w:t>
      </w:r>
      <w:proofErr w:type="gramEnd"/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Результатом этих  </w:t>
      </w:r>
      <w:proofErr w:type="spellStart"/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мероприятийявляется</w:t>
      </w:r>
      <w:proofErr w:type="spellEnd"/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быстрая  и организованная тренировочная эвакуация детей. </w:t>
      </w:r>
    </w:p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</w:p>
    <w:p w:rsidR="00080A56" w:rsidRPr="00BF1ACC" w:rsidRDefault="00080A56" w:rsidP="003824C9">
      <w:pPr>
        <w:pStyle w:val="Default"/>
        <w:spacing w:line="276" w:lineRule="auto"/>
        <w:jc w:val="center"/>
        <w:rPr>
          <w:b/>
          <w:color w:val="C00000"/>
          <w:sz w:val="28"/>
          <w:szCs w:val="28"/>
        </w:rPr>
      </w:pPr>
      <w:r w:rsidRPr="00BF1ACC">
        <w:rPr>
          <w:b/>
          <w:color w:val="C00000"/>
          <w:sz w:val="28"/>
          <w:szCs w:val="28"/>
        </w:rPr>
        <w:t>Приоритетные направления деятельности.</w:t>
      </w:r>
    </w:p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b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Основным приоритетным направлением в деятельности нашего образовательного учреждения является художественно-эстетическое развитие. Для повышения  результативности педагогической работы  в этом направлении была  создана   творческая группа.  Руководителем творческой группой является Магомедова З.М..</w:t>
      </w:r>
    </w:p>
    <w:p w:rsidR="00080A56" w:rsidRPr="0086223D" w:rsidRDefault="00080A56" w:rsidP="00BF1ACC">
      <w:pPr>
        <w:spacing w:after="0"/>
        <w:ind w:firstLine="284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Задачей творческой группы было наработать и систематизировать и  материал, доступный для усвоения детьми дошкольного возраста. Внедрить созданный опыт </w:t>
      </w: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lastRenderedPageBreak/>
        <w:t>в практику работы детского сада. Творческой группой были разработаны конспекты по  нравственно патриотическому воспитанию, по художестве</w:t>
      </w:r>
      <w:r w:rsidR="00BF1ACC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нно – эстетическому воспитанию.</w:t>
      </w: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Разработаны конспекты  по изобразительной деятельности.</w:t>
      </w:r>
    </w:p>
    <w:p w:rsidR="00080A56" w:rsidRPr="0086223D" w:rsidRDefault="00080A56" w:rsidP="00080A56">
      <w:pPr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Для развития творческих способностей в ДОУ функционируют следующие кружки</w:t>
      </w:r>
      <w:proofErr w:type="gramStart"/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:</w:t>
      </w:r>
      <w:proofErr w:type="gramEnd"/>
    </w:p>
    <w:tbl>
      <w:tblPr>
        <w:tblStyle w:val="11"/>
        <w:tblW w:w="9685" w:type="dxa"/>
        <w:tblLook w:val="01E0"/>
      </w:tblPr>
      <w:tblGrid>
        <w:gridCol w:w="558"/>
        <w:gridCol w:w="5962"/>
        <w:gridCol w:w="3165"/>
      </w:tblGrid>
      <w:tr w:rsidR="00354367" w:rsidRPr="0086223D" w:rsidTr="003D4A8B">
        <w:trPr>
          <w:trHeight w:val="499"/>
        </w:trPr>
        <w:tc>
          <w:tcPr>
            <w:tcW w:w="558" w:type="dxa"/>
            <w:hideMark/>
          </w:tcPr>
          <w:p w:rsidR="00080A56" w:rsidRPr="0086223D" w:rsidRDefault="00080A56" w:rsidP="003D4A8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№</w:t>
            </w:r>
          </w:p>
        </w:tc>
        <w:tc>
          <w:tcPr>
            <w:tcW w:w="5962" w:type="dxa"/>
            <w:hideMark/>
          </w:tcPr>
          <w:p w:rsidR="00080A56" w:rsidRPr="0086223D" w:rsidRDefault="00080A56" w:rsidP="003D4A8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Название кружка</w:t>
            </w:r>
          </w:p>
        </w:tc>
        <w:tc>
          <w:tcPr>
            <w:tcW w:w="3165" w:type="dxa"/>
            <w:hideMark/>
          </w:tcPr>
          <w:p w:rsidR="00080A56" w:rsidRPr="0086223D" w:rsidRDefault="00080A56" w:rsidP="003D4A8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Количество детей</w:t>
            </w:r>
          </w:p>
        </w:tc>
      </w:tr>
      <w:tr w:rsidR="00354367" w:rsidRPr="0086223D" w:rsidTr="003D4A8B">
        <w:trPr>
          <w:trHeight w:val="499"/>
        </w:trPr>
        <w:tc>
          <w:tcPr>
            <w:tcW w:w="558" w:type="dxa"/>
            <w:hideMark/>
          </w:tcPr>
          <w:p w:rsidR="00080A56" w:rsidRPr="0086223D" w:rsidRDefault="00080A56" w:rsidP="003D4A8B">
            <w:pPr>
              <w:spacing w:line="480" w:lineRule="auto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1</w:t>
            </w:r>
          </w:p>
        </w:tc>
        <w:tc>
          <w:tcPr>
            <w:tcW w:w="5962" w:type="dxa"/>
            <w:hideMark/>
          </w:tcPr>
          <w:p w:rsidR="00080A56" w:rsidRPr="0086223D" w:rsidRDefault="00080A56" w:rsidP="003D4A8B">
            <w:pPr>
              <w:spacing w:line="480" w:lineRule="auto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 xml:space="preserve">«Золотой ключик» </w:t>
            </w:r>
            <w:proofErr w:type="gramStart"/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-т</w:t>
            </w:r>
            <w:proofErr w:type="gramEnd"/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еатральный</w:t>
            </w:r>
          </w:p>
        </w:tc>
        <w:tc>
          <w:tcPr>
            <w:tcW w:w="3165" w:type="dxa"/>
            <w:hideMark/>
          </w:tcPr>
          <w:p w:rsidR="00080A56" w:rsidRPr="0086223D" w:rsidRDefault="00080A56" w:rsidP="003D4A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20</w:t>
            </w:r>
          </w:p>
        </w:tc>
      </w:tr>
      <w:tr w:rsidR="00354367" w:rsidRPr="0086223D" w:rsidTr="003D4A8B">
        <w:trPr>
          <w:trHeight w:val="499"/>
        </w:trPr>
        <w:tc>
          <w:tcPr>
            <w:tcW w:w="558" w:type="dxa"/>
            <w:hideMark/>
          </w:tcPr>
          <w:p w:rsidR="00080A56" w:rsidRPr="0086223D" w:rsidRDefault="00080A56" w:rsidP="003D4A8B">
            <w:pPr>
              <w:spacing w:line="480" w:lineRule="auto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</w:t>
            </w:r>
          </w:p>
        </w:tc>
        <w:tc>
          <w:tcPr>
            <w:tcW w:w="5962" w:type="dxa"/>
            <w:hideMark/>
          </w:tcPr>
          <w:p w:rsidR="00080A56" w:rsidRPr="0086223D" w:rsidRDefault="00080A56" w:rsidP="003D4A8B">
            <w:pPr>
              <w:spacing w:line="480" w:lineRule="auto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«</w:t>
            </w:r>
            <w:proofErr w:type="spellStart"/>
            <w:r w:rsidR="00B754A8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Семицветик</w:t>
            </w:r>
            <w:proofErr w:type="spellEnd"/>
            <w:r w:rsidR="00B754A8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»</w:t>
            </w:r>
          </w:p>
        </w:tc>
        <w:tc>
          <w:tcPr>
            <w:tcW w:w="3165" w:type="dxa"/>
            <w:hideMark/>
          </w:tcPr>
          <w:p w:rsidR="00080A56" w:rsidRPr="0086223D" w:rsidRDefault="00080A56" w:rsidP="003D4A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</w:t>
            </w:r>
            <w:r w:rsidR="003D4A8B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4</w:t>
            </w:r>
          </w:p>
        </w:tc>
      </w:tr>
      <w:tr w:rsidR="00354367" w:rsidRPr="0086223D" w:rsidTr="003D4A8B">
        <w:trPr>
          <w:trHeight w:val="499"/>
        </w:trPr>
        <w:tc>
          <w:tcPr>
            <w:tcW w:w="558" w:type="dxa"/>
            <w:hideMark/>
          </w:tcPr>
          <w:p w:rsidR="00080A56" w:rsidRPr="0086223D" w:rsidRDefault="00080A56" w:rsidP="003D4A8B">
            <w:pPr>
              <w:spacing w:line="480" w:lineRule="auto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3</w:t>
            </w:r>
          </w:p>
        </w:tc>
        <w:tc>
          <w:tcPr>
            <w:tcW w:w="5962" w:type="dxa"/>
            <w:hideMark/>
          </w:tcPr>
          <w:p w:rsidR="00080A56" w:rsidRPr="0086223D" w:rsidRDefault="00B754A8" w:rsidP="003D4A8B">
            <w:pPr>
              <w:spacing w:line="480" w:lineRule="auto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«Радуга»</w:t>
            </w:r>
          </w:p>
        </w:tc>
        <w:tc>
          <w:tcPr>
            <w:tcW w:w="3165" w:type="dxa"/>
            <w:hideMark/>
          </w:tcPr>
          <w:p w:rsidR="00080A56" w:rsidRPr="0086223D" w:rsidRDefault="003D4A8B" w:rsidP="003D4A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20</w:t>
            </w:r>
          </w:p>
        </w:tc>
      </w:tr>
      <w:tr w:rsidR="00354367" w:rsidRPr="0086223D" w:rsidTr="003D4A8B">
        <w:trPr>
          <w:trHeight w:val="499"/>
        </w:trPr>
        <w:tc>
          <w:tcPr>
            <w:tcW w:w="558" w:type="dxa"/>
            <w:hideMark/>
          </w:tcPr>
          <w:p w:rsidR="00080A56" w:rsidRPr="0086223D" w:rsidRDefault="00080A56" w:rsidP="003D4A8B">
            <w:pPr>
              <w:spacing w:line="480" w:lineRule="auto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4</w:t>
            </w:r>
          </w:p>
        </w:tc>
        <w:tc>
          <w:tcPr>
            <w:tcW w:w="5962" w:type="dxa"/>
            <w:hideMark/>
          </w:tcPr>
          <w:p w:rsidR="00080A56" w:rsidRPr="0086223D" w:rsidRDefault="00080A56" w:rsidP="003D4A8B">
            <w:pPr>
              <w:spacing w:line="480" w:lineRule="auto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«Звездочка»- хореография»</w:t>
            </w:r>
          </w:p>
        </w:tc>
        <w:tc>
          <w:tcPr>
            <w:tcW w:w="3165" w:type="dxa"/>
            <w:hideMark/>
          </w:tcPr>
          <w:p w:rsidR="00080A56" w:rsidRPr="0086223D" w:rsidRDefault="00066019" w:rsidP="003D4A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40</w:t>
            </w:r>
          </w:p>
        </w:tc>
      </w:tr>
      <w:tr w:rsidR="00354367" w:rsidRPr="0086223D" w:rsidTr="003D4A8B">
        <w:trPr>
          <w:trHeight w:val="499"/>
        </w:trPr>
        <w:tc>
          <w:tcPr>
            <w:tcW w:w="558" w:type="dxa"/>
          </w:tcPr>
          <w:p w:rsidR="00080A56" w:rsidRPr="0086223D" w:rsidRDefault="00080A56" w:rsidP="003D4A8B">
            <w:pPr>
              <w:spacing w:line="480" w:lineRule="auto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5</w:t>
            </w:r>
          </w:p>
        </w:tc>
        <w:tc>
          <w:tcPr>
            <w:tcW w:w="5962" w:type="dxa"/>
          </w:tcPr>
          <w:p w:rsidR="00080A56" w:rsidRPr="0086223D" w:rsidRDefault="00702D76" w:rsidP="003D4A8B">
            <w:pPr>
              <w:spacing w:line="480" w:lineRule="auto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»</w:t>
            </w:r>
          </w:p>
        </w:tc>
        <w:tc>
          <w:tcPr>
            <w:tcW w:w="3165" w:type="dxa"/>
          </w:tcPr>
          <w:p w:rsidR="00080A56" w:rsidRPr="0086223D" w:rsidRDefault="003D4A8B" w:rsidP="003D4A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25</w:t>
            </w:r>
          </w:p>
        </w:tc>
      </w:tr>
      <w:tr w:rsidR="00354367" w:rsidRPr="0086223D" w:rsidTr="003D4A8B">
        <w:trPr>
          <w:trHeight w:val="499"/>
        </w:trPr>
        <w:tc>
          <w:tcPr>
            <w:tcW w:w="558" w:type="dxa"/>
          </w:tcPr>
          <w:p w:rsidR="00080A56" w:rsidRPr="0086223D" w:rsidRDefault="00080A56" w:rsidP="003D4A8B">
            <w:pPr>
              <w:spacing w:line="480" w:lineRule="auto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6</w:t>
            </w:r>
          </w:p>
        </w:tc>
        <w:tc>
          <w:tcPr>
            <w:tcW w:w="5962" w:type="dxa"/>
          </w:tcPr>
          <w:p w:rsidR="00080A56" w:rsidRPr="0086223D" w:rsidRDefault="00080A56" w:rsidP="003D4A8B">
            <w:pPr>
              <w:spacing w:line="480" w:lineRule="auto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86223D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«</w:t>
            </w:r>
            <w:r w:rsidR="00702D76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Чудесный сундучок»</w:t>
            </w:r>
          </w:p>
        </w:tc>
        <w:tc>
          <w:tcPr>
            <w:tcW w:w="3165" w:type="dxa"/>
          </w:tcPr>
          <w:p w:rsidR="00080A56" w:rsidRPr="0086223D" w:rsidRDefault="003D4A8B" w:rsidP="003D4A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20</w:t>
            </w:r>
          </w:p>
        </w:tc>
      </w:tr>
      <w:tr w:rsidR="00702D76" w:rsidRPr="0086223D" w:rsidTr="003D4A8B">
        <w:trPr>
          <w:trHeight w:val="517"/>
        </w:trPr>
        <w:tc>
          <w:tcPr>
            <w:tcW w:w="558" w:type="dxa"/>
          </w:tcPr>
          <w:p w:rsidR="00702D76" w:rsidRPr="0086223D" w:rsidRDefault="00702D76" w:rsidP="003D4A8B">
            <w:pPr>
              <w:spacing w:line="480" w:lineRule="auto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7</w:t>
            </w:r>
          </w:p>
        </w:tc>
        <w:tc>
          <w:tcPr>
            <w:tcW w:w="5962" w:type="dxa"/>
          </w:tcPr>
          <w:p w:rsidR="00702D76" w:rsidRPr="0086223D" w:rsidRDefault="00702D76" w:rsidP="003D4A8B">
            <w:pPr>
              <w:spacing w:line="480" w:lineRule="auto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685C99">
              <w:rPr>
                <w:color w:val="000000" w:themeColor="text1"/>
                <w:sz w:val="28"/>
                <w:szCs w:val="28"/>
                <w:lang w:bidi="ru-RU"/>
              </w:rPr>
              <w:t>«Веселый английский»</w:t>
            </w:r>
          </w:p>
        </w:tc>
        <w:tc>
          <w:tcPr>
            <w:tcW w:w="3165" w:type="dxa"/>
          </w:tcPr>
          <w:p w:rsidR="00702D76" w:rsidRPr="0086223D" w:rsidRDefault="003D4A8B" w:rsidP="003D4A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20</w:t>
            </w:r>
          </w:p>
        </w:tc>
      </w:tr>
      <w:tr w:rsidR="00702D76" w:rsidRPr="0086223D" w:rsidTr="003D4A8B">
        <w:trPr>
          <w:trHeight w:val="499"/>
        </w:trPr>
        <w:tc>
          <w:tcPr>
            <w:tcW w:w="558" w:type="dxa"/>
          </w:tcPr>
          <w:p w:rsidR="00702D76" w:rsidRPr="0086223D" w:rsidRDefault="00702D76" w:rsidP="003D4A8B">
            <w:pPr>
              <w:spacing w:line="480" w:lineRule="auto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8</w:t>
            </w:r>
          </w:p>
        </w:tc>
        <w:tc>
          <w:tcPr>
            <w:tcW w:w="5962" w:type="dxa"/>
          </w:tcPr>
          <w:p w:rsidR="00702D76" w:rsidRPr="0086223D" w:rsidRDefault="003D4A8B" w:rsidP="003D4A8B">
            <w:pPr>
              <w:spacing w:line="480" w:lineRule="auto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Азбука здоровья</w:t>
            </w:r>
          </w:p>
        </w:tc>
        <w:tc>
          <w:tcPr>
            <w:tcW w:w="3165" w:type="dxa"/>
          </w:tcPr>
          <w:p w:rsidR="00702D76" w:rsidRPr="0086223D" w:rsidRDefault="003D4A8B" w:rsidP="003D4A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20</w:t>
            </w:r>
          </w:p>
        </w:tc>
      </w:tr>
      <w:tr w:rsidR="00702D76" w:rsidRPr="0086223D" w:rsidTr="003D4A8B">
        <w:trPr>
          <w:trHeight w:val="508"/>
        </w:trPr>
        <w:tc>
          <w:tcPr>
            <w:tcW w:w="558" w:type="dxa"/>
          </w:tcPr>
          <w:p w:rsidR="00702D76" w:rsidRPr="0086223D" w:rsidRDefault="00702D76" w:rsidP="003D4A8B">
            <w:pPr>
              <w:spacing w:line="480" w:lineRule="auto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9</w:t>
            </w:r>
          </w:p>
        </w:tc>
        <w:tc>
          <w:tcPr>
            <w:tcW w:w="5962" w:type="dxa"/>
          </w:tcPr>
          <w:p w:rsidR="00702D76" w:rsidRPr="0086223D" w:rsidRDefault="003D4A8B" w:rsidP="003D4A8B">
            <w:pPr>
              <w:spacing w:line="480" w:lineRule="auto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Юный пешеход</w:t>
            </w:r>
          </w:p>
        </w:tc>
        <w:tc>
          <w:tcPr>
            <w:tcW w:w="3165" w:type="dxa"/>
          </w:tcPr>
          <w:p w:rsidR="00702D76" w:rsidRPr="0086223D" w:rsidRDefault="003D4A8B" w:rsidP="003D4A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20</w:t>
            </w:r>
          </w:p>
        </w:tc>
      </w:tr>
    </w:tbl>
    <w:p w:rsidR="00066019" w:rsidRDefault="00066019" w:rsidP="00080A56">
      <w:pPr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3D4A8B" w:rsidRDefault="003D4A8B" w:rsidP="00080A56">
      <w:pPr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3D4A8B" w:rsidRDefault="003D4A8B" w:rsidP="00080A56">
      <w:pPr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3D4A8B" w:rsidRDefault="003D4A8B" w:rsidP="00080A56">
      <w:pPr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3D4A8B" w:rsidRDefault="003D4A8B" w:rsidP="00080A56">
      <w:pPr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3D4A8B" w:rsidRDefault="003D4A8B" w:rsidP="00080A56">
      <w:pPr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3D4A8B" w:rsidRDefault="003D4A8B" w:rsidP="00080A56">
      <w:pPr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3D4A8B" w:rsidRDefault="003D4A8B" w:rsidP="00080A56">
      <w:pPr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3D4A8B" w:rsidRDefault="003D4A8B" w:rsidP="00080A56">
      <w:pPr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3D4A8B" w:rsidRDefault="003D4A8B" w:rsidP="00080A56">
      <w:pPr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080A56" w:rsidRPr="0086223D" w:rsidRDefault="00080A56" w:rsidP="00080A56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b/>
          <w:color w:val="000099"/>
          <w:sz w:val="28"/>
          <w:szCs w:val="28"/>
        </w:rPr>
        <w:lastRenderedPageBreak/>
        <w:t>Взаимодействие  ДОУ с другими образовательными учреждениями, в том числе иных ведомств:</w:t>
      </w:r>
    </w:p>
    <w:p w:rsidR="00080A56" w:rsidRPr="0086223D" w:rsidRDefault="00CB347A" w:rsidP="00080A56">
      <w:pPr>
        <w:ind w:left="-567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  <w:sectPr w:rsidR="00080A56" w:rsidRPr="0086223D" w:rsidSect="003824C9">
          <w:pgSz w:w="11906" w:h="16838"/>
          <w:pgMar w:top="851" w:right="849" w:bottom="851" w:left="1134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 w:rsidRPr="00CB347A">
        <w:rPr>
          <w:rFonts w:ascii="Times New Roman" w:hAnsi="Times New Roman" w:cs="Times New Roman"/>
          <w:i/>
          <w:noProof/>
          <w:color w:val="000099"/>
          <w:sz w:val="28"/>
          <w:szCs w:val="28"/>
        </w:rPr>
      </w:r>
      <w:r w:rsidRPr="00CB347A">
        <w:rPr>
          <w:rFonts w:ascii="Times New Roman" w:hAnsi="Times New Roman" w:cs="Times New Roman"/>
          <w:i/>
          <w:noProof/>
          <w:color w:val="000099"/>
          <w:sz w:val="28"/>
          <w:szCs w:val="28"/>
        </w:rPr>
        <w:pict>
          <v:group id="Полотно 2" o:spid="_x0000_s1068" editas="canvas" style="width:475.55pt;height:306.45pt;mso-position-horizontal-relative:char;mso-position-vertical-relative:line" coordsize="60394,3891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width:60394;height:38919;visibility:visible;mso-wrap-style:square">
              <v:fill o:detectmouseclick="t"/>
              <v:path o:connecttype="none"/>
            </v:shape>
            <v:shape id="Picture 4" o:spid="_x0000_s1070" type="#_x0000_t75" alt="j0319484[1]" style="position:absolute;left:20881;top:14342;width:20469;height:11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VfFPBAAAA2gAAAA8AAABkcnMvZG93bnJldi54bWxET01rwkAQvQv+h2WE3sxGD21JXaUUBD1V&#10;0xxyHLLTZNvsbMyuMfXXdwOFnobH+5zNbrStGKj3xrGCVZKCIK6cNlwrKD72y2cQPiBrbB2Tgh/y&#10;sNvOZxvMtLvxmYY81CKGsM9QQRNCl0npq4Ys+sR1xJH7dL3FEGFfS93jLYbbVq7T9FFaNBwbGuzo&#10;raHqO79aBce2K8LFmON78fR1dvdTWYxDqdTDYnx9ARFoDP/iP/dBx/kwvTJd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VfFPBAAAA2gAAAA8AAAAAAAAAAAAAAAAAnwIA&#10;AGRycy9kb3ducmV2LnhtbFBLBQYAAAAABAAEAPcAAACNAwAAAAA=&#10;">
              <v:imagedata r:id="rId7" o:title="j0319484[1]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1" type="#_x0000_t202" style="position:absolute;left:27432;top:17147;width:9530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u9MMA&#10;AADaAAAADwAAAGRycy9kb3ducmV2LnhtbESP3WrCQBSE7wu+w3KE3jWbWrBtzCpiafFKMekDnGaP&#10;SWj2bMxufvr2riD0cpj5Zph0M5lGDNS52rKC5ygGQVxYXXOp4Dv/fHoD4TyyxsYyKfgjB5v17CHF&#10;RNuRTzRkvhShhF2CCirv20RKV1Rk0EW2JQ7e2XYGfZBdKXWHYyg3jVzE8VIarDksVNjSrqLiN+uN&#10;gp+X7fiVBfa9+Dj2+V6Xh8vrqNTjfNquQHia/H/4Tu+1ggXcroQb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u9MMAAADaAAAADwAAAAAAAAAAAAAAAACYAgAAZHJzL2Rv&#10;d25yZXYueG1sUEsFBgAAAAAEAAQA9QAAAIgDAAAAAA==&#10;" fillcolor="#8db3e2">
              <v:fill focus="50%" type="gradient"/>
              <v:textbox>
                <w:txbxContent>
                  <w:p w:rsidR="003F02E5" w:rsidRPr="007836CC" w:rsidRDefault="003F02E5" w:rsidP="00080A56">
                    <w:pPr>
                      <w:ind w:left="-142" w:right="-103"/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 xml:space="preserve">МБДОУ №53 «Детский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</w:rPr>
                      <w:t>сад№</w:t>
                    </w:r>
                    <w:proofErr w:type="spellEnd"/>
                    <w:r>
                      <w:rPr>
                        <w:rFonts w:ascii="Arial Narrow" w:hAnsi="Arial Narrow"/>
                        <w:b/>
                      </w:rPr>
                      <w:t xml:space="preserve"> 53</w:t>
                    </w:r>
                  </w:p>
                </w:txbxContent>
              </v:textbox>
            </v:shape>
            <v:shape id="Text Box 6" o:spid="_x0000_s1072" type="#_x0000_t202" style="position:absolute;left:43439;top:3427;width:15044;height:5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+p1b8A&#10;AADaAAAADwAAAGRycy9kb3ducmV2LnhtbESPwWrDMBBE74H8g9hAb7XcBkJxrRhjKOTatIccF2tj&#10;mVgrIam226+vCoUch5l5w9TNaicxU4ijYwVPRQmCuHd65EHB58fb4wuImJA1To5JwTdFaI7bTY2V&#10;dgu/03xOg8gQjhUqMCn5SsrYG7IYC+eJs3d1wWLKMgxSB1wy3E7yuSwP0uLIecGgp85Qfzt/WQXD&#10;qTR2T3L6CV3bXbz05kZeqYfd2r6CSLSme/i/fdIK9vB3Jd8Ae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z6nVvwAAANoAAAAPAAAAAAAAAAAAAAAAAJgCAABkcnMvZG93bnJl&#10;di54bWxQSwUGAAAAAAQABAD1AAAAhAMAAAAA&#10;" fillcolor="#8db3e2">
              <v:fill rotate="t" focus="50%" type="gradient"/>
              <v:textbox>
                <w:txbxContent>
                  <w:p w:rsidR="003F02E5" w:rsidRPr="00BF34CF" w:rsidRDefault="003F02E5" w:rsidP="00080A5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Детская поликлиника</w:t>
                    </w:r>
                  </w:p>
                </w:txbxContent>
              </v:textbox>
            </v:shape>
            <v:shape id="Text Box 7" o:spid="_x0000_s1073" type="#_x0000_t202" style="position:absolute;left:24031;top:2853;width:16000;height:5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xocAA&#10;AADaAAAADwAAAGRycy9kb3ducmV2LnhtbESPwWrDMBBE74X8g9hAbo2ctpTgWAnBUPC1aQ89LtbG&#10;MrZWQlJiJ19fBQo9DjPzhqkOsx3FlULsHSvYrAsQxK3TPXcKvr8+nrcgYkLWODomBTeKcNgvnios&#10;tZv4k66n1IkM4ViiApOSL6WMrSGLce08cfbOLlhMWYZO6oBThttRvhTFu7TYc14w6Kk21A6ni1XQ&#10;NYWxryTHe6iP9Y+X3gzklVot5+MORKI5/Yf/2o1W8AaPK/kG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YxocAAAADaAAAADwAAAAAAAAAAAAAAAACYAgAAZHJzL2Rvd25y&#10;ZXYueG1sUEsFBgAAAAAEAAQA9QAAAIUDAAAAAA==&#10;" fillcolor="#8db3e2">
              <v:fill rotate="t" focus="50%" type="gradient"/>
              <v:textbox>
                <w:txbxContent>
                  <w:p w:rsidR="003F02E5" w:rsidRPr="0098501B" w:rsidRDefault="003F02E5" w:rsidP="00080A56">
                    <w:pPr>
                      <w:ind w:right="-152"/>
                      <w:rPr>
                        <w:sz w:val="20"/>
                      </w:rPr>
                    </w:pPr>
                    <w:r>
                      <w:rPr>
                        <w:b/>
                      </w:rPr>
                      <w:t>МБОУ - лицей № 22</w:t>
                    </w:r>
                  </w:p>
                  <w:p w:rsidR="003F02E5" w:rsidRPr="00BF34CF" w:rsidRDefault="003F02E5" w:rsidP="00080A56">
                    <w:pPr>
                      <w:ind w:right="-152"/>
                      <w:rPr>
                        <w:b/>
                      </w:rPr>
                    </w:pPr>
                  </w:p>
                </w:txbxContent>
              </v:textbox>
            </v:shape>
            <v:shape id="Text Box 8" o:spid="_x0000_s1074" type="#_x0000_t202" style="position:absolute;top:12571;width:18290;height:8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UOsAA&#10;AADaAAAADwAAAGRycy9kb3ducmV2LnhtbESPwWrDMBBE74X8g9hAbo2clpbgWAnBUPC1aQ89LtbG&#10;MrZWQlJiJ19fBQo9DjPzhqkOsx3FlULsHSvYrAsQxK3TPXcKvr8+nrcgYkLWODomBTeKcNgvnios&#10;tZv4k66n1IkM4ViiApOSL6WMrSGLce08cfbOLlhMWYZO6oBThttRvhTFu7TYc14w6Kk21A6ni1XQ&#10;NYWxryTHe6iP9Y+X3gzklVot5+MORKI5/Yf/2o1W8AaPK/kG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qUOsAAAADaAAAADwAAAAAAAAAAAAAAAACYAgAAZHJzL2Rvd25y&#10;ZXYueG1sUEsFBgAAAAAEAAQA9QAAAIUDAAAAAA==&#10;" fillcolor="#8db3e2">
              <v:fill rotate="t" focus="50%" type="gradient"/>
              <v:textbox>
                <w:txbxContent>
                  <w:p w:rsidR="003F02E5" w:rsidRPr="00BF34CF" w:rsidRDefault="003F02E5" w:rsidP="00080A56">
                    <w:pPr>
                      <w:ind w:left="-142" w:right="-1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Все д</w:t>
                    </w:r>
                    <w:r w:rsidRPr="00BF34CF">
                      <w:rPr>
                        <w:b/>
                      </w:rPr>
                      <w:t>ошкольные учреждения</w:t>
                    </w:r>
                    <w:r>
                      <w:rPr>
                        <w:b/>
                      </w:rPr>
                      <w:t xml:space="preserve"> города</w:t>
                    </w:r>
                  </w:p>
                </w:txbxContent>
              </v:textbox>
            </v:shape>
            <v:shape id="Text Box 9" o:spid="_x0000_s1075" type="#_x0000_t202" style="position:absolute;left:36962;top:26347;width:17149;height:7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gKTb8A&#10;AADaAAAADwAAAGRycy9kb3ducmV2LnhtbESPwWrDMBBE74X8g9hAbo2cFkJxIodgCPgat4ceF2tj&#10;GVsrISmJm6+vAoUeh5l5w+wPs53EjUIcHCvYrAsQxJ3TA/cKvj5Prx8gYkLWODkmBT8U4VAtXvZY&#10;anfnM93a1IsM4ViiApOSL6WMnSGLce08cfYuLlhMWYZe6oD3DLeTfCuKrbQ4cF4w6Kk21I3t1Sro&#10;m8LYd5LTI9TH+ttLb0bySq2W83EHItGc/sN/7UYr2MLzSr4Bsv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uApNvwAAANoAAAAPAAAAAAAAAAAAAAAAAJgCAABkcnMvZG93bnJl&#10;di54bWxQSwUGAAAAAAQABAD1AAAAhAMAAAAA&#10;" fillcolor="#8db3e2">
              <v:fill rotate="t" focus="50%" type="gradient"/>
              <v:textbox>
                <w:txbxContent>
                  <w:p w:rsidR="003F02E5" w:rsidRPr="00BF34CF" w:rsidRDefault="003F02E5" w:rsidP="00080A5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ГИБДД</w:t>
                    </w:r>
                  </w:p>
                </w:txbxContent>
              </v:textbox>
            </v:shape>
            <v:shape id="Text Box 10" o:spid="_x0000_s1076" type="#_x0000_t202" style="position:absolute;left:43375;top:13719;width:16210;height:7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v1sAA&#10;AADaAAAADwAAAGRycy9kb3ducmV2LnhtbESPwWrDMBBE74X8g9hAbo2cFtrgWAnBUPC1aQ89LtbG&#10;MrZWQlJiJ19fBQo9DjPzhqkOsx3FlULsHSvYrAsQxK3TPXcKvr8+nrcgYkLWODomBTeKcNgvnios&#10;tZv4k66n1IkM4ViiApOSL6WMrSGLce08cfbOLlhMWYZO6oBThttRvhTFm7TYc14w6Kk21A6ni1XQ&#10;NYWxryTHe6iP9Y+X3gzklVot5+MORKI5/Yf/2o1W8A6PK/kG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Sv1sAAAADaAAAADwAAAAAAAAAAAAAAAACYAgAAZHJzL2Rvd25y&#10;ZXYueG1sUEsFBgAAAAAEAAQA9QAAAIUDAAAAAA==&#10;" fillcolor="#8db3e2">
              <v:fill rotate="t" focus="50%" type="gradient"/>
              <v:textbox>
                <w:txbxContent>
                  <w:p w:rsidR="003F02E5" w:rsidRPr="0081427A" w:rsidRDefault="003F02E5" w:rsidP="00080A5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Кукольный театр</w:t>
                    </w:r>
                  </w:p>
                </w:txbxContent>
              </v:textbox>
            </v:shape>
            <v:shape id="Text Box 11" o:spid="_x0000_s1077" type="#_x0000_t202" style="position:absolute;left:2283;top:3427;width:19060;height:5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s7pLkA&#10;AADaAAAADwAAAGRycy9kb3ducmV2LnhtbERPy6rCMBDdC/5DGMGdpiqIVKNIQXB71YXLoRmbYjMJ&#10;SdTq198sBJeH897setuJJ4XYOlYwmxYgiGunW24UXM6HyQpETMgaO8ek4E0RdtvhYIOldi/+o+cp&#10;NSKHcCxRgUnJl1LG2pDFOHWeOHM3FyymDEMjdcBXDrednBfFUlpsOTcY9FQZqu+nh1XQHAtjFyS7&#10;T6j21dVLb+7klRqP+v0aRKI+/cRf91EryFvzlXwD5PYf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vazukuQAAANoAAAAPAAAAAAAAAAAAAAAAAJgCAABkcnMvZG93bnJldi54bWxQ&#10;SwUGAAAAAAQABAD1AAAAfgMAAAAA&#10;" fillcolor="#8db3e2">
              <v:fill rotate="t" focus="50%" type="gradient"/>
              <v:textbox>
                <w:txbxContent>
                  <w:p w:rsidR="003F02E5" w:rsidRPr="00BF34CF" w:rsidRDefault="003F02E5" w:rsidP="00080A56">
                    <w:pPr>
                      <w:ind w:right="-18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Музеи города</w:t>
                    </w:r>
                  </w:p>
                </w:txbxContent>
              </v:textbox>
            </v:shape>
            <v:shape id="Text Box 12" o:spid="_x0000_s1078" type="#_x0000_t202" style="position:absolute;left:6590;top:26347;width:16008;height:7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eP8AA&#10;AADaAAAADwAAAGRycy9kb3ducmV2LnhtbESPwWrDMBBE74X8g9hAbo2cFkrjWAnBUPC1aQ89LtbG&#10;MrZWQlJiJ19fBQo9DjPzhqkOsx3FlULsHSvYrAsQxK3TPXcKvr8+nt9BxISscXRMCm4U4bBfPFVY&#10;ajfxJ11PqRMZwrFEBSYlX0oZW0MW49p54uydXbCYsgyd1AGnDLejfCmKN2mx57xg0FNtqB1OF6ug&#10;awpjX0mO91Af6x8vvRnIK7VazscdiERz+g//tRutYAuPK/kG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eeP8AAAADaAAAADwAAAAAAAAAAAAAAAACYAgAAZHJzL2Rvd25y&#10;ZXYueG1sUEsFBgAAAAAEAAQA9QAAAIUDAAAAAA==&#10;" fillcolor="#8db3e2">
              <v:fill rotate="t" focus="50%" type="gradient"/>
              <v:textbox>
                <w:txbxContent>
                  <w:p w:rsidR="003F02E5" w:rsidRPr="00BF34CF" w:rsidRDefault="003F02E5" w:rsidP="00080A5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Детская библиотека</w:t>
                    </w:r>
                  </w:p>
                </w:txbxContent>
              </v:textbox>
            </v:shape>
            <v:line id="Line 13" o:spid="_x0000_s1079" style="position:absolute;visibility:visible;mso-wrap-style:square" from="30857,8134" to="30865,14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Chms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8KGaxAAAANsAAAAPAAAAAAAAAAAA&#10;AAAAAKECAABkcnMvZG93bnJldi54bWxQSwUGAAAAAAQABAD5AAAAkgMAAAAA&#10;">
              <v:stroke startarrow="block" endarrow="block"/>
            </v:line>
            <v:line id="Line 14" o:spid="_x0000_s1080" style="position:absolute;flip:x;visibility:visible;mso-wrap-style:square" from="37002,8134" to="43375,14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9cNcIAAADbAAAADwAAAGRycy9kb3ducmV2LnhtbERPS2vCQBC+F/wPywheim60UELMRrQa&#10;KPTS+LgP2TEJZmeX7FbTf98tFHqbj+85+WY0vbjT4DvLCpaLBARxbXXHjYLzqZynIHxA1thbJgXf&#10;5GFTTJ5yzLR9cEX3Y2hEDGGfoYI2BJdJ6euWDPqFdcSRu9rBYIhwaKQe8BHDTS9XSfIqDXYcG1p0&#10;9NZSfTt+GQXPL4e9c2laltXedp/ucqh2H2elZtNxuwYRaAz/4j/3u47zl/D7SzxAF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9cNcIAAADbAAAADwAAAAAAAAAAAAAA&#10;AAChAgAAZHJzL2Rvd25yZXYueG1sUEsFBgAAAAAEAAQA+QAAAJADAAAAAA==&#10;">
              <v:stroke startarrow="block" endarrow="block"/>
            </v:line>
            <v:line id="Line 15" o:spid="_x0000_s1081" style="position:absolute;flip:x y;visibility:visible;mso-wrap-style:square" from="40265,17130" to="43375,17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W368EAAADbAAAADwAAAGRycy9kb3ducmV2LnhtbERPTWsCMRC9F/wPYYTealYRKatRRCtV&#10;euq2B4/DZnazuJmkm6jrvzcFwds83ucsVr1txYW60DhWMB5lIIhLpxuuFfz+7N7eQYSIrLF1TApu&#10;FGC1HLwsMNfuyt90KWItUgiHHBWYGH0uZSgNWQwj54kTV7nOYkywq6Xu8JrCbSsnWTaTFhtODQY9&#10;bQyVp+JsFWzluP80lb8Vs6/KN9O/4+Fjulfqddiv5yAi9fEpfrj3Os2fwP8v6QC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lbfrwQAAANsAAAAPAAAAAAAAAAAAAAAA&#10;AKECAABkcnMvZG93bnJldi54bWxQSwUGAAAAAAQABAD5AAAAjwMAAAAA&#10;">
              <v:stroke startarrow="block" endarrow="block"/>
            </v:line>
            <v:line id="Line 16" o:spid="_x0000_s1082" style="position:absolute;visibility:visible;mso-wrap-style:square" from="19740,9020" to="2460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/7cEAAADbAAAADwAAAGRycy9kb3ducmV2LnhtbERPTWvCQBC9F/wPywi91Y0K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j/twQAAANsAAAAPAAAAAAAAAAAAAAAA&#10;AKECAABkcnMvZG93bnJldi54bWxQSwUGAAAAAAQABAD5AAAAjwMAAAAA&#10;">
              <v:stroke startarrow="block" endarrow="block"/>
            </v:line>
            <v:line id="Line 17" o:spid="_x0000_s1083" style="position:absolute;visibility:visible;mso-wrap-style:square" from="18946,17122" to="22598,17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unmcEAAADbAAAADwAAAGRycy9kb3ducmV2LnhtbERPTWvCQBC9F/wPywi91Y0i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6eZwQAAANsAAAAPAAAAAAAAAAAAAAAA&#10;AKECAABkcnMvZG93bnJldi54bWxQSwUGAAAAAAQABAD5AAAAjwMAAAAA&#10;">
              <v:stroke startarrow="block" endarrow="block"/>
            </v:line>
            <v:line id="Line 18" o:spid="_x0000_s1084" style="position:absolute;flip:y;visibility:visible;mso-wrap-style:square" from="17149,21714" to="22209,25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RaNsIAAADbAAAADwAAAGRycy9kb3ducmV2LnhtbERPTWvCQBC9C/6HZYReSt3U0hJSN0Gr&#10;AcFLY+19yE6T0Ozskl01/fddQfA2j/c5y2I0vTjT4DvLCp7nCQji2uqOGwXHr/IpBeEDssbeMin4&#10;Iw9FPp0sMdP2whWdD6ERMYR9hgraEFwmpa9bMujn1hFH7scOBkOEQyP1gJcYbnq5SJI3abDj2NCi&#10;o4+W6t/DySh4fNlunEvTsqw2tvt039tqvT8q9TAbV+8gAo3hLr65dzrOf4XrL/EAm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RaNsIAAADbAAAADwAAAAAAAAAAAAAA&#10;AAChAgAAZHJzL2Rvd25yZXYueG1sUEsFBgAAAAAEAAQA+QAAAJADAAAAAA==&#10;">
              <v:stroke startarrow="block" endarrow="block"/>
            </v:line>
            <v:line id="Line 19" o:spid="_x0000_s1085" style="position:absolute;flip:x y;visibility:visible;mso-wrap-style:square" from="39674,22780" to="43375,26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6x6MEAAADbAAAADwAAAGRycy9kb3ducmV2LnhtbERPTWsCMRC9F/wPYYTealaRpWyNUqpS&#10;paeuHjwOm9nN0s0kbqKu/94UCr3N433OYjXYTlypD61jBdNJBoK4crrlRsHxsH15BREissbOMSm4&#10;U4DVcvS0wEK7G3/TtYyNSCEcClRgYvSFlKEyZDFMnCdOXO16izHBvpG6x1sKt52cZVkuLbacGgx6&#10;+jBU/ZQXq2Atp8Onqf29zL9q387Pp/1mvlPqeTy8v4GINMR/8Z97p9P8HH5/S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rHowQAAANsAAAAPAAAAAAAAAAAAAAAA&#10;AKECAABkcnMvZG93bnJldi54bWxQSwUGAAAAAAQABAD5AAAAjwMAAAAA&#10;">
              <v:stroke startarrow="block" endarrow="block"/>
            </v:line>
            <w10:wrap type="none"/>
            <w10:anchorlock/>
          </v:group>
        </w:pict>
      </w:r>
    </w:p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b/>
          <w:bCs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b/>
          <w:bCs/>
          <w:color w:val="000099"/>
          <w:sz w:val="28"/>
          <w:szCs w:val="28"/>
          <w:lang w:eastAsia="en-US"/>
        </w:rPr>
        <w:lastRenderedPageBreak/>
        <w:t>Готовность воспитанников  к обучению в школе.</w:t>
      </w:r>
    </w:p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Совместно с</w:t>
      </w:r>
      <w:r w:rsidR="00AB0501"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МБОУ «Лицей</w:t>
      </w:r>
      <w:r w:rsidR="000C1F89"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</w:t>
      </w: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№22</w:t>
      </w:r>
      <w:r w:rsidR="00AB0501"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»</w:t>
      </w: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 работа с детьми осуществлялась </w:t>
      </w:r>
      <w:proofErr w:type="gramStart"/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через</w:t>
      </w:r>
      <w:proofErr w:type="gramEnd"/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:</w:t>
      </w:r>
    </w:p>
    <w:p w:rsidR="00080A56" w:rsidRPr="0086223D" w:rsidRDefault="00080A56" w:rsidP="00080A56">
      <w:pPr>
        <w:numPr>
          <w:ilvl w:val="1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Традиционные формы работы детского сада и школы, в ходе которых происходит ознакомление с учебным заведением и расширением представлений детей о школьной жизни (экскурсии и целевые посещения  школы, совместные занятия, выставки детских работ).</w:t>
      </w:r>
    </w:p>
    <w:p w:rsidR="00080A56" w:rsidRPr="0086223D" w:rsidRDefault="00080A56" w:rsidP="00080A56">
      <w:pPr>
        <w:numPr>
          <w:ilvl w:val="1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Формы работы, способствующие непосредственному сближению д</w:t>
      </w:r>
      <w:r w:rsidR="00AB0501"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ошкольников и первоклассников (</w:t>
      </w: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встречи и беседы с бывшими воспитанниками детского сада, совместные праздники и трудовая деятельность), благодаря чему происходит также и знакомство детей со школьной субкультурой:  историей школьных принадлежностей, досугом учеников и миром их увлечений.</w:t>
      </w:r>
    </w:p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</w:p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b/>
          <w:bCs/>
          <w:color w:val="000099"/>
          <w:sz w:val="28"/>
          <w:szCs w:val="28"/>
          <w:lang w:eastAsia="en-US"/>
        </w:rPr>
        <w:t> </w:t>
      </w: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             Своевременно проведен осмотр врачами-специалистами.   Все дети были допущены к обучению в школе по основной программе. </w:t>
      </w:r>
    </w:p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Воспитатели   </w:t>
      </w:r>
      <w:r w:rsidR="003D4A8B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Мусаева </w:t>
      </w:r>
      <w:proofErr w:type="spellStart"/>
      <w:r w:rsidR="003D4A8B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Х.И.,Александрова</w:t>
      </w:r>
      <w:proofErr w:type="spellEnd"/>
      <w:r w:rsidR="003D4A8B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Ю.А</w:t>
      </w:r>
      <w:r w:rsidR="00783C37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.</w:t>
      </w:r>
      <w:r w:rsidR="00EA5BB8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, </w:t>
      </w:r>
      <w:proofErr w:type="spellStart"/>
      <w:r w:rsidR="00EA5BB8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Муталиева</w:t>
      </w:r>
      <w:proofErr w:type="spellEnd"/>
      <w:r w:rsidR="00EA5BB8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О</w:t>
      </w: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.</w:t>
      </w:r>
      <w:r w:rsidR="00EA5BB8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Ю.</w:t>
      </w: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,</w:t>
      </w:r>
      <w:r w:rsidR="00EA5BB8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</w:t>
      </w:r>
      <w:proofErr w:type="spellStart"/>
      <w:r w:rsidR="00EA5BB8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Шевлухова</w:t>
      </w:r>
      <w:proofErr w:type="spellEnd"/>
      <w:r w:rsidR="00EA5BB8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Б.И. </w:t>
      </w: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провели следующую работу: </w:t>
      </w:r>
    </w:p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b/>
          <w:bCs/>
          <w:color w:val="000099"/>
          <w:sz w:val="28"/>
          <w:szCs w:val="28"/>
          <w:lang w:eastAsia="en-US"/>
        </w:rPr>
        <w:t>С детьми</w:t>
      </w: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:</w:t>
      </w:r>
    </w:p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1.Коррекционно – развивающие занятия по социально – личностному развитию.</w:t>
      </w:r>
    </w:p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2. Экскурсии в школу № 22, в библиотеку.</w:t>
      </w:r>
    </w:p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3.Мониторинг «Психологическая готовность детей к школьному обучению»</w:t>
      </w:r>
    </w:p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Повышение уровня знаний детей, произвольного внимания, памяти, перестройка неблагоприятно сложившихся образований, форм эмоционального реагирования и стереотипов поведения, развитие и обогащение новых форм общения со сверстниками.</w:t>
      </w:r>
    </w:p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- Преемственность с социумом. Мотивационная готовность детей к школе. </w:t>
      </w:r>
    </w:p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b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b/>
          <w:bCs/>
          <w:color w:val="000099"/>
          <w:sz w:val="28"/>
          <w:szCs w:val="28"/>
          <w:lang w:eastAsia="en-US"/>
        </w:rPr>
        <w:t>Для педагогов</w:t>
      </w:r>
      <w:r w:rsidRPr="0086223D">
        <w:rPr>
          <w:rFonts w:ascii="Times New Roman" w:eastAsia="Calibri" w:hAnsi="Times New Roman" w:cs="Times New Roman"/>
          <w:b/>
          <w:color w:val="000099"/>
          <w:sz w:val="28"/>
          <w:szCs w:val="28"/>
          <w:lang w:eastAsia="en-US"/>
        </w:rPr>
        <w:t> </w:t>
      </w:r>
      <w:proofErr w:type="gramStart"/>
      <w:r w:rsidRPr="0086223D">
        <w:rPr>
          <w:rFonts w:ascii="Times New Roman" w:eastAsia="Calibri" w:hAnsi="Times New Roman" w:cs="Times New Roman"/>
          <w:b/>
          <w:color w:val="000099"/>
          <w:sz w:val="28"/>
          <w:szCs w:val="28"/>
          <w:lang w:eastAsia="en-US"/>
        </w:rPr>
        <w:t>организованы</w:t>
      </w:r>
      <w:proofErr w:type="gramEnd"/>
      <w:r w:rsidRPr="0086223D">
        <w:rPr>
          <w:rFonts w:ascii="Times New Roman" w:eastAsia="Calibri" w:hAnsi="Times New Roman" w:cs="Times New Roman"/>
          <w:b/>
          <w:color w:val="000099"/>
          <w:sz w:val="28"/>
          <w:szCs w:val="28"/>
          <w:lang w:eastAsia="en-US"/>
        </w:rPr>
        <w:t>:</w:t>
      </w:r>
    </w:p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.Консультирование педагогов:</w:t>
      </w:r>
    </w:p>
    <w:p w:rsidR="00080A56" w:rsidRPr="0086223D" w:rsidRDefault="00080A56" w:rsidP="00080A56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«Физическая готовность детей к школьному обучению»</w:t>
      </w:r>
    </w:p>
    <w:p w:rsidR="00080A56" w:rsidRPr="0086223D" w:rsidRDefault="00080A56" w:rsidP="00080A56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«</w:t>
      </w:r>
      <w:proofErr w:type="spellStart"/>
      <w:proofErr w:type="gramStart"/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Психолого</w:t>
      </w:r>
      <w:proofErr w:type="spellEnd"/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– педагогическая</w:t>
      </w:r>
      <w:proofErr w:type="gramEnd"/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  подготовка  детей к школе»</w:t>
      </w:r>
    </w:p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</w:p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b/>
          <w:bCs/>
          <w:color w:val="000099"/>
          <w:sz w:val="28"/>
          <w:szCs w:val="28"/>
          <w:lang w:eastAsia="en-US"/>
        </w:rPr>
        <w:t>Для родителей</w:t>
      </w:r>
      <w:proofErr w:type="gramStart"/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 :</w:t>
      </w:r>
      <w:proofErr w:type="gramEnd"/>
    </w:p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День открытых дверей:</w:t>
      </w:r>
    </w:p>
    <w:p w:rsidR="00080A56" w:rsidRPr="0086223D" w:rsidRDefault="00080A56" w:rsidP="00080A56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«Уровень  подготовки детей к школе в условиях детского сада».</w:t>
      </w:r>
    </w:p>
    <w:p w:rsidR="00080A56" w:rsidRPr="0086223D" w:rsidRDefault="00080A56" w:rsidP="00080A56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Родительское собрание:</w:t>
      </w:r>
    </w:p>
    <w:p w:rsidR="00080A56" w:rsidRPr="0086223D" w:rsidRDefault="00080A56" w:rsidP="00080A56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- «Психологическая готовность детей к школьному обучению»</w:t>
      </w:r>
    </w:p>
    <w:p w:rsidR="00080A56" w:rsidRPr="0086223D" w:rsidRDefault="00080A56" w:rsidP="00080A56">
      <w:p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 Проведена фронтальная проверка  по готовности  детей к школе.</w:t>
      </w:r>
    </w:p>
    <w:p w:rsidR="00080A56" w:rsidRPr="0086223D" w:rsidRDefault="00080A56" w:rsidP="00080A56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Реализован проект «</w:t>
      </w:r>
      <w:r w:rsidR="00783C37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Скоро в школу</w:t>
      </w: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»</w:t>
      </w:r>
    </w:p>
    <w:p w:rsidR="00080A56" w:rsidRPr="0086223D" w:rsidRDefault="000C1F89" w:rsidP="000C1F89">
      <w:pPr>
        <w:spacing w:after="0"/>
        <w:ind w:left="720"/>
        <w:jc w:val="both"/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</w:pPr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Анализ речевого развития и </w:t>
      </w:r>
      <w:proofErr w:type="spellStart"/>
      <w:proofErr w:type="gramStart"/>
      <w:r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п</w:t>
      </w:r>
      <w:r w:rsidR="00080A56"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>сихолого</w:t>
      </w:r>
      <w:proofErr w:type="spellEnd"/>
      <w:r w:rsidR="00080A56"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– педагогический</w:t>
      </w:r>
      <w:proofErr w:type="gramEnd"/>
      <w:r w:rsidR="00080A56" w:rsidRPr="0086223D">
        <w:rPr>
          <w:rFonts w:ascii="Times New Roman" w:eastAsia="Calibri" w:hAnsi="Times New Roman" w:cs="Times New Roman"/>
          <w:color w:val="000099"/>
          <w:sz w:val="28"/>
          <w:szCs w:val="28"/>
          <w:lang w:eastAsia="en-US"/>
        </w:rPr>
        <w:t xml:space="preserve"> анализ показал хорошую готовность старших дошкольников к обучению в школе.</w:t>
      </w:r>
    </w:p>
    <w:p w:rsidR="0086223D" w:rsidRPr="00BF1ACC" w:rsidRDefault="0086223D" w:rsidP="00080A56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80A56" w:rsidRPr="00BF1ACC" w:rsidRDefault="00BF1ACC" w:rsidP="00BF1ACC">
      <w:pPr>
        <w:pStyle w:val="aa"/>
        <w:spacing w:after="0"/>
        <w:ind w:left="1080"/>
        <w:rPr>
          <w:rFonts w:ascii="Times New Roman" w:hAnsi="Times New Roman"/>
          <w:b/>
          <w:color w:val="C00000"/>
          <w:sz w:val="28"/>
          <w:szCs w:val="28"/>
        </w:rPr>
      </w:pPr>
      <w:r w:rsidRPr="00BF1ACC">
        <w:rPr>
          <w:rFonts w:ascii="Times New Roman" w:hAnsi="Times New Roman"/>
          <w:b/>
          <w:color w:val="C00000"/>
          <w:sz w:val="28"/>
          <w:szCs w:val="28"/>
        </w:rPr>
        <w:t xml:space="preserve">             Участие воспитанников в конкурсах</w:t>
      </w:r>
    </w:p>
    <w:p w:rsidR="00EA5BB8" w:rsidRPr="00EA5BB8" w:rsidRDefault="00EA5BB8" w:rsidP="00EA5BB8">
      <w:pPr>
        <w:numPr>
          <w:ilvl w:val="0"/>
          <w:numId w:val="32"/>
        </w:numPr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</w:pPr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Победители  XVIII олимпиаде «Олимпийские надежды» среди воспитанников муниципальных дошкольных образовательных организаций Советского района воспитанники МБДОУ №53- </w:t>
      </w:r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val="en-US" w:eastAsia="en-US"/>
        </w:rPr>
        <w:t>I</w:t>
      </w:r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 место</w:t>
      </w:r>
    </w:p>
    <w:p w:rsidR="00EA5BB8" w:rsidRPr="00EA5BB8" w:rsidRDefault="00EA5BB8" w:rsidP="00EA5BB8">
      <w:pPr>
        <w:numPr>
          <w:ilvl w:val="0"/>
          <w:numId w:val="32"/>
        </w:numPr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</w:pPr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Победители  Международного творческого конкурса «Воспоминания о лете» воспитанники МБДОУ №53: I место</w:t>
      </w:r>
    </w:p>
    <w:p w:rsidR="00EA5BB8" w:rsidRPr="00EA5BB8" w:rsidRDefault="00EA5BB8" w:rsidP="00EA5BB8">
      <w:pPr>
        <w:ind w:left="720"/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</w:pPr>
      <w:proofErr w:type="spellStart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Абдусаламов</w:t>
      </w:r>
      <w:proofErr w:type="spellEnd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 </w:t>
      </w:r>
      <w:proofErr w:type="spellStart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Абдусалам</w:t>
      </w:r>
      <w:proofErr w:type="spellEnd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  (подготовительная группа)</w:t>
      </w:r>
    </w:p>
    <w:p w:rsidR="00EA5BB8" w:rsidRPr="00EA5BB8" w:rsidRDefault="00EA5BB8" w:rsidP="00EA5BB8">
      <w:pPr>
        <w:ind w:left="720"/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</w:pPr>
      <w:proofErr w:type="spellStart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Абдулаев</w:t>
      </w:r>
      <w:proofErr w:type="spellEnd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 Абдулл</w:t>
      </w:r>
      <w:proofErr w:type="gramStart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а(</w:t>
      </w:r>
      <w:proofErr w:type="gramEnd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старшая «А» группа)</w:t>
      </w:r>
    </w:p>
    <w:p w:rsidR="00EA5BB8" w:rsidRPr="00EA5BB8" w:rsidRDefault="00EA5BB8" w:rsidP="00EA5BB8">
      <w:pPr>
        <w:ind w:left="720"/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</w:pPr>
      <w:proofErr w:type="spellStart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Коржов</w:t>
      </w:r>
      <w:proofErr w:type="spellEnd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 Максим (старшая «А» группа)</w:t>
      </w:r>
    </w:p>
    <w:p w:rsidR="00EA5BB8" w:rsidRPr="00EA5BB8" w:rsidRDefault="00EA5BB8" w:rsidP="00EA5BB8">
      <w:pPr>
        <w:ind w:left="720"/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</w:pPr>
      <w:proofErr w:type="spellStart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Зайналова</w:t>
      </w:r>
      <w:proofErr w:type="spellEnd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 Аида (средняя   «Б» группа)</w:t>
      </w:r>
    </w:p>
    <w:p w:rsidR="00EA5BB8" w:rsidRPr="00EA5BB8" w:rsidRDefault="00EA5BB8" w:rsidP="00EA5BB8">
      <w:pPr>
        <w:numPr>
          <w:ilvl w:val="0"/>
          <w:numId w:val="32"/>
        </w:numPr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</w:pPr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Победитель  Всероссийского творческого конкурса «Краски осени»  воспитанник подготовительной группы </w:t>
      </w:r>
      <w:proofErr w:type="spellStart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Абдусаламов</w:t>
      </w:r>
      <w:proofErr w:type="spellEnd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 </w:t>
      </w:r>
      <w:proofErr w:type="spellStart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Абдусалам</w:t>
      </w:r>
      <w:proofErr w:type="spellEnd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 - </w:t>
      </w:r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val="en-US" w:eastAsia="en-US"/>
        </w:rPr>
        <w:t>II</w:t>
      </w:r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 место</w:t>
      </w:r>
    </w:p>
    <w:p w:rsidR="00EA5BB8" w:rsidRPr="00EA5BB8" w:rsidRDefault="00EA5BB8" w:rsidP="00EA5BB8">
      <w:pPr>
        <w:numPr>
          <w:ilvl w:val="0"/>
          <w:numId w:val="32"/>
        </w:numPr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</w:pPr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Победители Всероссийского конкурса </w:t>
      </w:r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val="en-US" w:eastAsia="en-US"/>
        </w:rPr>
        <w:t>MAAM</w:t>
      </w:r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.</w:t>
      </w:r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val="en-US" w:eastAsia="en-US"/>
        </w:rPr>
        <w:t>RU</w:t>
      </w:r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  «Осенние фантазии»  воспитанники старшей группы «А»:</w:t>
      </w:r>
    </w:p>
    <w:p w:rsidR="00EA5BB8" w:rsidRPr="00EA5BB8" w:rsidRDefault="00EA5BB8" w:rsidP="00EA5BB8">
      <w:pPr>
        <w:ind w:left="720"/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</w:pPr>
      <w:proofErr w:type="spellStart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Махколиева</w:t>
      </w:r>
      <w:proofErr w:type="spellEnd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 Марьям</w:t>
      </w:r>
    </w:p>
    <w:p w:rsidR="00EA5BB8" w:rsidRPr="00EA5BB8" w:rsidRDefault="00EA5BB8" w:rsidP="00EA5BB8">
      <w:pPr>
        <w:ind w:left="720"/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</w:pPr>
      <w:proofErr w:type="spellStart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Абдулаев</w:t>
      </w:r>
      <w:proofErr w:type="spellEnd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 Абдула</w:t>
      </w:r>
    </w:p>
    <w:p w:rsidR="00EA5BB8" w:rsidRPr="00EA5BB8" w:rsidRDefault="00EA5BB8" w:rsidP="00EA5BB8">
      <w:pPr>
        <w:ind w:left="720"/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</w:pPr>
      <w:proofErr w:type="spellStart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Арсунакаев</w:t>
      </w:r>
      <w:proofErr w:type="spellEnd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 </w:t>
      </w:r>
      <w:proofErr w:type="spellStart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Салман</w:t>
      </w:r>
      <w:proofErr w:type="spellEnd"/>
    </w:p>
    <w:p w:rsidR="00EA5BB8" w:rsidRPr="00EA5BB8" w:rsidRDefault="00EA5BB8" w:rsidP="00EA5BB8">
      <w:pPr>
        <w:ind w:left="720"/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</w:pPr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Анохина </w:t>
      </w:r>
      <w:proofErr w:type="spellStart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Риана</w:t>
      </w:r>
      <w:proofErr w:type="spellEnd"/>
    </w:p>
    <w:p w:rsidR="00EA5BB8" w:rsidRPr="00EA5BB8" w:rsidRDefault="00EA5BB8" w:rsidP="00EA5BB8">
      <w:pPr>
        <w:ind w:left="720"/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</w:pPr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Юсупова </w:t>
      </w:r>
      <w:proofErr w:type="spellStart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Айша</w:t>
      </w:r>
      <w:proofErr w:type="spellEnd"/>
    </w:p>
    <w:p w:rsidR="00EA5BB8" w:rsidRPr="00EA5BB8" w:rsidRDefault="00EA5BB8" w:rsidP="00EA5BB8">
      <w:pPr>
        <w:numPr>
          <w:ilvl w:val="0"/>
          <w:numId w:val="32"/>
        </w:numPr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</w:pPr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Победители и призерами Всероссийского творческого конкурса «Золотая осень» воспитанники МБДОУ № 53:</w:t>
      </w:r>
    </w:p>
    <w:p w:rsidR="00EA5BB8" w:rsidRPr="00EA5BB8" w:rsidRDefault="00EA5BB8" w:rsidP="00EA5BB8">
      <w:pPr>
        <w:ind w:left="720"/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</w:pPr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Расулова Салима (старшая группа)</w:t>
      </w:r>
    </w:p>
    <w:p w:rsidR="00EA5BB8" w:rsidRPr="00EA5BB8" w:rsidRDefault="00EA5BB8" w:rsidP="00EA5BB8">
      <w:pPr>
        <w:ind w:left="720"/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</w:pPr>
      <w:proofErr w:type="spellStart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Абдусаламов</w:t>
      </w:r>
      <w:proofErr w:type="spellEnd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 </w:t>
      </w:r>
      <w:proofErr w:type="spellStart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Абдусалам</w:t>
      </w:r>
      <w:proofErr w:type="spellEnd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 (подготовительная группа)</w:t>
      </w:r>
    </w:p>
    <w:p w:rsidR="00EA5BB8" w:rsidRPr="00EA5BB8" w:rsidRDefault="00EA5BB8" w:rsidP="00EA5BB8">
      <w:pPr>
        <w:ind w:left="720"/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</w:pPr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Алиев Адам (средняя «А» группа)</w:t>
      </w:r>
    </w:p>
    <w:p w:rsidR="00EA5BB8" w:rsidRPr="00EA5BB8" w:rsidRDefault="00EA5BB8" w:rsidP="00EA5BB8">
      <w:pPr>
        <w:ind w:left="720"/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</w:pPr>
      <w:proofErr w:type="spellStart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Асадулаев</w:t>
      </w:r>
      <w:proofErr w:type="spellEnd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 </w:t>
      </w:r>
      <w:proofErr w:type="spellStart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Абубакар</w:t>
      </w:r>
      <w:proofErr w:type="spellEnd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 (средняя группа «Б»)</w:t>
      </w:r>
    </w:p>
    <w:p w:rsidR="00EA5BB8" w:rsidRPr="00EA5BB8" w:rsidRDefault="00EA5BB8" w:rsidP="00EA5BB8">
      <w:pPr>
        <w:ind w:left="720"/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</w:pPr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Гаджиев Магомед (средняя группа «Б»)</w:t>
      </w:r>
    </w:p>
    <w:p w:rsidR="00EA5BB8" w:rsidRPr="00EA5BB8" w:rsidRDefault="00EA5BB8" w:rsidP="00EA5BB8">
      <w:pPr>
        <w:ind w:left="720"/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</w:pPr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Маликов Малик (старшая группа)</w:t>
      </w:r>
    </w:p>
    <w:p w:rsidR="00EA5BB8" w:rsidRPr="00EA5BB8" w:rsidRDefault="00EA5BB8" w:rsidP="00EA5BB8">
      <w:pPr>
        <w:ind w:left="720"/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</w:pPr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Юсупова </w:t>
      </w:r>
      <w:proofErr w:type="spellStart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Айшат</w:t>
      </w:r>
      <w:proofErr w:type="spellEnd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 (старшая группа «А»)</w:t>
      </w:r>
    </w:p>
    <w:p w:rsidR="00EA5BB8" w:rsidRPr="00EA5BB8" w:rsidRDefault="00EA5BB8" w:rsidP="00EA5BB8">
      <w:pPr>
        <w:numPr>
          <w:ilvl w:val="0"/>
          <w:numId w:val="32"/>
        </w:numPr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</w:pPr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lastRenderedPageBreak/>
        <w:t xml:space="preserve">Победитель  Всероссийского творческого конкурса «Зимняя сказка» воспитанница средней группы «Б» </w:t>
      </w:r>
      <w:proofErr w:type="spellStart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Асалиева</w:t>
      </w:r>
      <w:proofErr w:type="spellEnd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 </w:t>
      </w:r>
      <w:proofErr w:type="spellStart"/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Алия</w:t>
      </w:r>
      <w:proofErr w:type="spellEnd"/>
    </w:p>
    <w:p w:rsidR="00EA5BB8" w:rsidRPr="00EA5BB8" w:rsidRDefault="00EA5BB8" w:rsidP="00EA5BB8">
      <w:pPr>
        <w:numPr>
          <w:ilvl w:val="0"/>
          <w:numId w:val="32"/>
        </w:numPr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</w:pPr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Победители Всероссийского конкурса детско-юношеского творчества по пожарной безопасности «НЕОПАЛИМАЯ  КУПИНА»</w:t>
      </w:r>
    </w:p>
    <w:p w:rsidR="00EA5BB8" w:rsidRPr="00EA5BB8" w:rsidRDefault="00EA5BB8" w:rsidP="00EA5BB8">
      <w:pPr>
        <w:ind w:left="720"/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</w:pPr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Гаджиева Малика (старшая группа «А») - </w:t>
      </w:r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val="en-US" w:eastAsia="en-US"/>
        </w:rPr>
        <w:t>II</w:t>
      </w:r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 место</w:t>
      </w:r>
    </w:p>
    <w:p w:rsidR="00EA5BB8" w:rsidRPr="00EA5BB8" w:rsidRDefault="00EA5BB8" w:rsidP="00EA5BB8">
      <w:pPr>
        <w:ind w:left="720"/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</w:pPr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Маликов Малик (старшая группа) - </w:t>
      </w:r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val="en-US" w:eastAsia="en-US"/>
        </w:rPr>
        <w:t>III</w:t>
      </w:r>
      <w:r w:rsidRPr="00EA5BB8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 xml:space="preserve"> место</w:t>
      </w:r>
    </w:p>
    <w:p w:rsidR="00080A56" w:rsidRPr="00EA5BB8" w:rsidRDefault="00080A56" w:rsidP="00080A5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5BB8">
        <w:rPr>
          <w:rFonts w:ascii="Times New Roman" w:hAnsi="Times New Roman" w:cs="Times New Roman"/>
          <w:b/>
          <w:color w:val="FF0000"/>
          <w:sz w:val="28"/>
          <w:szCs w:val="28"/>
        </w:rPr>
        <w:t>Основные направления деятельности</w:t>
      </w:r>
    </w:p>
    <w:p w:rsidR="00080A56" w:rsidRPr="0086223D" w:rsidRDefault="00080A56" w:rsidP="00080A56">
      <w:pPr>
        <w:ind w:firstLine="54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 xml:space="preserve">Концепция и программа развития  МБДОУ «Детский сад №53» состоит </w:t>
      </w:r>
      <w:proofErr w:type="gramStart"/>
      <w:r w:rsidRPr="0086223D">
        <w:rPr>
          <w:rFonts w:ascii="Times New Roman" w:hAnsi="Times New Roman" w:cs="Times New Roman"/>
          <w:color w:val="000099"/>
          <w:sz w:val="28"/>
          <w:szCs w:val="28"/>
        </w:rPr>
        <w:t>из</w:t>
      </w:r>
      <w:proofErr w:type="gramEnd"/>
      <w:r w:rsidRPr="0086223D">
        <w:rPr>
          <w:rFonts w:ascii="Times New Roman" w:hAnsi="Times New Roman" w:cs="Times New Roman"/>
          <w:color w:val="000099"/>
          <w:sz w:val="28"/>
          <w:szCs w:val="28"/>
        </w:rPr>
        <w:t>:</w:t>
      </w:r>
    </w:p>
    <w:p w:rsidR="00080A56" w:rsidRPr="0086223D" w:rsidRDefault="00080A56" w:rsidP="00080A56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>действующего устава ДОУ (его целей, задач, приоритетов), профессиональных потребностей и приоритетов педагогического состава;</w:t>
      </w:r>
    </w:p>
    <w:p w:rsidR="00080A56" w:rsidRPr="0086223D" w:rsidRDefault="00080A56" w:rsidP="00080A56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>результатов анализа;</w:t>
      </w:r>
    </w:p>
    <w:p w:rsidR="00080A56" w:rsidRPr="0086223D" w:rsidRDefault="00080A56" w:rsidP="00080A56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 xml:space="preserve"> анкетирования  родителей.</w:t>
      </w:r>
    </w:p>
    <w:p w:rsidR="00080A56" w:rsidRPr="0086223D" w:rsidRDefault="00080A56" w:rsidP="00080A56">
      <w:pPr>
        <w:ind w:firstLine="567"/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080A56" w:rsidRPr="0086223D" w:rsidRDefault="00080A56" w:rsidP="00080A56">
      <w:pPr>
        <w:ind w:firstLine="426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 xml:space="preserve"> Согласно Уставу МБДОУ «Детский сад №53» приоритетными направлениями в работе учреждения являются:</w:t>
      </w:r>
    </w:p>
    <w:p w:rsidR="00080A56" w:rsidRPr="0086223D" w:rsidRDefault="00080A56" w:rsidP="00080A56">
      <w:pPr>
        <w:numPr>
          <w:ilvl w:val="0"/>
          <w:numId w:val="3"/>
        </w:numPr>
        <w:tabs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>охрана  жизни и укрепление физического и психического здоровья  воспитанников;</w:t>
      </w:r>
    </w:p>
    <w:p w:rsidR="00080A56" w:rsidRPr="0086223D" w:rsidRDefault="00080A56" w:rsidP="00080A56">
      <w:pPr>
        <w:numPr>
          <w:ilvl w:val="0"/>
          <w:numId w:val="3"/>
        </w:numPr>
        <w:tabs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>обеспечение  социально-личностного, художественно-эстетического и физического развития детей;</w:t>
      </w:r>
    </w:p>
    <w:p w:rsidR="00080A56" w:rsidRPr="0086223D" w:rsidRDefault="00080A56" w:rsidP="00080A56">
      <w:pPr>
        <w:numPr>
          <w:ilvl w:val="0"/>
          <w:numId w:val="3"/>
        </w:numPr>
        <w:tabs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080A56" w:rsidRPr="0086223D" w:rsidRDefault="00080A56" w:rsidP="00080A56">
      <w:pPr>
        <w:numPr>
          <w:ilvl w:val="0"/>
          <w:numId w:val="3"/>
        </w:numPr>
        <w:tabs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>осуществление  необходимой коррекции недостатков в физическом и (или) психическом развитии ребенка;</w:t>
      </w:r>
    </w:p>
    <w:p w:rsidR="00080A56" w:rsidRPr="0086223D" w:rsidRDefault="00080A56" w:rsidP="00080A56">
      <w:pPr>
        <w:numPr>
          <w:ilvl w:val="0"/>
          <w:numId w:val="3"/>
        </w:numPr>
        <w:tabs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>взаимодействие с семьями воспитанников для обеспечения полноценного развития ребенка;</w:t>
      </w:r>
    </w:p>
    <w:p w:rsidR="00080A56" w:rsidRPr="0086223D" w:rsidRDefault="00080A56" w:rsidP="00080A56">
      <w:pPr>
        <w:numPr>
          <w:ilvl w:val="0"/>
          <w:numId w:val="3"/>
        </w:numPr>
        <w:tabs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080A56" w:rsidRPr="0086223D" w:rsidRDefault="00080A56" w:rsidP="00080A56">
      <w:pPr>
        <w:numPr>
          <w:ilvl w:val="0"/>
          <w:numId w:val="3"/>
        </w:numPr>
        <w:tabs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6223D">
        <w:rPr>
          <w:rFonts w:ascii="Times New Roman" w:hAnsi="Times New Roman" w:cs="Times New Roman"/>
          <w:color w:val="000099"/>
          <w:sz w:val="28"/>
          <w:szCs w:val="28"/>
        </w:rPr>
        <w:t>самообразование и повышение уровня подготовки педагогических кадров ДОУ.</w:t>
      </w:r>
    </w:p>
    <w:p w:rsidR="00080A56" w:rsidRPr="00514313" w:rsidRDefault="00066019" w:rsidP="00310770">
      <w:pPr>
        <w:tabs>
          <w:tab w:val="left" w:pos="2977"/>
        </w:tabs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000099"/>
          <w:sz w:val="28"/>
          <w:szCs w:val="28"/>
        </w:rPr>
        <w:t xml:space="preserve">            </w:t>
      </w:r>
      <w:bookmarkStart w:id="1" w:name="_GoBack"/>
      <w:r w:rsidRPr="00514313">
        <w:rPr>
          <w:rFonts w:ascii="Times New Roman" w:hAnsi="Times New Roman"/>
          <w:b/>
          <w:color w:val="C00000"/>
          <w:sz w:val="28"/>
          <w:szCs w:val="28"/>
        </w:rPr>
        <w:t xml:space="preserve">      </w:t>
      </w:r>
      <w:r w:rsidR="00080A56" w:rsidRPr="00514313">
        <w:rPr>
          <w:rFonts w:ascii="Times New Roman" w:hAnsi="Times New Roman" w:cs="Times New Roman"/>
          <w:b/>
          <w:color w:val="C00000"/>
          <w:sz w:val="28"/>
          <w:szCs w:val="28"/>
        </w:rPr>
        <w:t>Основные проблемы и перспективы развития учреждения</w:t>
      </w:r>
      <w:bookmarkEnd w:id="1"/>
    </w:p>
    <w:p w:rsidR="00783C37" w:rsidRPr="00310770" w:rsidRDefault="00783C37" w:rsidP="00310770">
      <w:pPr>
        <w:pStyle w:val="20"/>
        <w:shd w:val="clear" w:color="auto" w:fill="auto"/>
        <w:spacing w:before="0" w:line="360" w:lineRule="auto"/>
        <w:ind w:left="360" w:firstLine="0"/>
        <w:jc w:val="both"/>
        <w:rPr>
          <w:color w:val="000099"/>
        </w:rPr>
      </w:pPr>
      <w:r w:rsidRPr="00310770">
        <w:rPr>
          <w:color w:val="000099"/>
        </w:rPr>
        <w:t>На основании анализа реализации годового плана за 201</w:t>
      </w:r>
      <w:r w:rsidR="00EA5BB8">
        <w:rPr>
          <w:color w:val="000099"/>
        </w:rPr>
        <w:t>7</w:t>
      </w:r>
      <w:r w:rsidRPr="00310770">
        <w:rPr>
          <w:color w:val="000099"/>
        </w:rPr>
        <w:t>-201</w:t>
      </w:r>
      <w:r w:rsidR="00EA5BB8">
        <w:rPr>
          <w:color w:val="000099"/>
        </w:rPr>
        <w:t>8</w:t>
      </w:r>
      <w:r w:rsidRPr="00310770">
        <w:rPr>
          <w:color w:val="000099"/>
        </w:rPr>
        <w:t xml:space="preserve"> учебный год, степень выполнения годовых задач можно определить следующим образом:</w:t>
      </w:r>
    </w:p>
    <w:p w:rsidR="00EA5BB8" w:rsidRPr="00EA5BB8" w:rsidRDefault="00EA5BB8" w:rsidP="00EA5BB8">
      <w:pPr>
        <w:pStyle w:val="aa"/>
        <w:numPr>
          <w:ilvl w:val="0"/>
          <w:numId w:val="31"/>
        </w:numPr>
        <w:jc w:val="both"/>
        <w:rPr>
          <w:rFonts w:eastAsiaTheme="minorHAnsi"/>
          <w:color w:val="000099"/>
          <w:sz w:val="28"/>
          <w:szCs w:val="28"/>
        </w:rPr>
      </w:pPr>
      <w:r w:rsidRPr="00EA5BB8">
        <w:rPr>
          <w:rFonts w:eastAsiaTheme="minorHAnsi"/>
          <w:color w:val="000099"/>
          <w:sz w:val="28"/>
          <w:szCs w:val="28"/>
        </w:rPr>
        <w:lastRenderedPageBreak/>
        <w:t xml:space="preserve">1. </w:t>
      </w:r>
      <w:r w:rsidRPr="00EA5BB8">
        <w:rPr>
          <w:rFonts w:eastAsiaTheme="minorHAnsi"/>
          <w:bCs/>
          <w:color w:val="000099"/>
          <w:sz w:val="28"/>
          <w:szCs w:val="28"/>
        </w:rPr>
        <w:t xml:space="preserve">Формирование  первичных  представлений  об объектах  окружающего мира  </w:t>
      </w:r>
      <w:r w:rsidRPr="00EA5BB8">
        <w:rPr>
          <w:rFonts w:eastAsiaTheme="minorHAnsi"/>
          <w:color w:val="000099"/>
          <w:kern w:val="36"/>
          <w:sz w:val="28"/>
          <w:szCs w:val="28"/>
        </w:rPr>
        <w:t xml:space="preserve">посредством познавательно-исследовательской деятельности с использованием современных  образовательных  технологий. </w:t>
      </w:r>
      <w:r w:rsidRPr="00EA5BB8">
        <w:rPr>
          <w:rFonts w:eastAsiaTheme="minorHAnsi"/>
          <w:color w:val="000099"/>
          <w:sz w:val="28"/>
          <w:szCs w:val="28"/>
        </w:rPr>
        <w:t>Развитие любознательности, познавательной  мотивации и познавательных  действий  у детей дошкольного возраста.</w:t>
      </w:r>
      <w:r w:rsidRPr="00EA5BB8">
        <w:rPr>
          <w:rFonts w:ascii="Times New Roman" w:hAnsi="Times New Roman"/>
          <w:color w:val="000099"/>
          <w:sz w:val="28"/>
          <w:szCs w:val="28"/>
        </w:rPr>
        <w:t xml:space="preserve"> </w:t>
      </w:r>
      <w:proofErr w:type="gramStart"/>
      <w:r w:rsidRPr="00EA5BB8">
        <w:rPr>
          <w:rFonts w:ascii="Times New Roman" w:hAnsi="Times New Roman"/>
          <w:color w:val="000099"/>
          <w:sz w:val="28"/>
          <w:szCs w:val="28"/>
        </w:rPr>
        <w:t>-</w:t>
      </w:r>
      <w:r w:rsidRPr="00EA5BB8">
        <w:rPr>
          <w:rStyle w:val="21"/>
          <w:rFonts w:eastAsiaTheme="minorHAnsi"/>
          <w:color w:val="000099"/>
        </w:rPr>
        <w:t>в</w:t>
      </w:r>
      <w:proofErr w:type="gramEnd"/>
      <w:r w:rsidRPr="00EA5BB8">
        <w:rPr>
          <w:rStyle w:val="21"/>
          <w:rFonts w:eastAsiaTheme="minorHAnsi"/>
          <w:color w:val="000099"/>
        </w:rPr>
        <w:t>ыполнена в достаточном объёме, но имеет потенциал</w:t>
      </w:r>
      <w:r w:rsidR="00FB0ADF" w:rsidRPr="00FB0ADF">
        <w:rPr>
          <w:color w:val="000000"/>
          <w:sz w:val="28"/>
          <w:szCs w:val="28"/>
          <w:shd w:val="clear" w:color="auto" w:fill="FFFFFF"/>
        </w:rPr>
        <w:t xml:space="preserve"> </w:t>
      </w:r>
      <w:r w:rsidR="00FB0ADF">
        <w:rPr>
          <w:color w:val="000000"/>
          <w:sz w:val="28"/>
          <w:szCs w:val="28"/>
          <w:shd w:val="clear" w:color="auto" w:fill="FFFFFF"/>
        </w:rPr>
        <w:t>так как огромное значение в развитии личности ребенка в процессе его социализации имеет активная позиция по отношению к миру.</w:t>
      </w:r>
    </w:p>
    <w:p w:rsidR="00B83F70" w:rsidRPr="00310770" w:rsidRDefault="00EA5BB8" w:rsidP="00B83F70">
      <w:pPr>
        <w:pStyle w:val="aa"/>
        <w:numPr>
          <w:ilvl w:val="0"/>
          <w:numId w:val="31"/>
        </w:numPr>
        <w:spacing w:after="0" w:line="360" w:lineRule="auto"/>
        <w:ind w:firstLine="0"/>
        <w:jc w:val="both"/>
        <w:rPr>
          <w:rFonts w:ascii="Times New Roman" w:hAnsi="Times New Roman"/>
          <w:color w:val="000099"/>
          <w:sz w:val="28"/>
          <w:szCs w:val="28"/>
        </w:rPr>
      </w:pPr>
      <w:r w:rsidRPr="00EA5BB8">
        <w:rPr>
          <w:rFonts w:eastAsiaTheme="minorHAnsi"/>
          <w:bCs/>
          <w:color w:val="000099"/>
          <w:kern w:val="36"/>
          <w:sz w:val="28"/>
          <w:szCs w:val="28"/>
        </w:rPr>
        <w:t xml:space="preserve">2. Формирование духовно-нравственных ценностей у детей дошкольного возраста через художественно - эстетическое развитие с учетом национально-регионального компонента. </w:t>
      </w:r>
      <w:r w:rsidRPr="00EA5BB8">
        <w:rPr>
          <w:rFonts w:ascii="Times New Roman" w:hAnsi="Times New Roman"/>
          <w:color w:val="000099"/>
          <w:sz w:val="28"/>
          <w:szCs w:val="28"/>
        </w:rPr>
        <w:t>-</w:t>
      </w:r>
      <w:r w:rsidR="00B83F70">
        <w:rPr>
          <w:rFonts w:ascii="Times New Roman" w:hAnsi="Times New Roman"/>
          <w:color w:val="000099"/>
          <w:sz w:val="28"/>
          <w:szCs w:val="28"/>
        </w:rPr>
        <w:t xml:space="preserve"> </w:t>
      </w:r>
      <w:r w:rsidRPr="00EA5BB8">
        <w:rPr>
          <w:rStyle w:val="21"/>
          <w:rFonts w:eastAsiaTheme="minorHAnsi"/>
          <w:color w:val="000099"/>
        </w:rPr>
        <w:t>выполнена в достаточном объёме, но имеет потенциал</w:t>
      </w:r>
      <w:r w:rsidR="00B83F70" w:rsidRPr="00B83F70">
        <w:rPr>
          <w:rStyle w:val="21"/>
          <w:rFonts w:eastAsiaTheme="minorHAnsi"/>
          <w:color w:val="000099"/>
        </w:rPr>
        <w:t xml:space="preserve"> </w:t>
      </w:r>
      <w:proofErr w:type="spellStart"/>
      <w:proofErr w:type="gramStart"/>
      <w:r w:rsidR="00B83F70" w:rsidRPr="00310770">
        <w:rPr>
          <w:rStyle w:val="21"/>
          <w:rFonts w:eastAsiaTheme="minorHAnsi"/>
          <w:color w:val="000099"/>
        </w:rPr>
        <w:t>потенциал</w:t>
      </w:r>
      <w:proofErr w:type="spellEnd"/>
      <w:proofErr w:type="gramEnd"/>
      <w:r w:rsidR="00B83F70" w:rsidRPr="00310770">
        <w:rPr>
          <w:rStyle w:val="21"/>
          <w:rFonts w:eastAsiaTheme="minorHAnsi"/>
          <w:color w:val="000099"/>
        </w:rPr>
        <w:t xml:space="preserve"> </w:t>
      </w:r>
      <w:r w:rsidR="00B83F70" w:rsidRPr="00310770">
        <w:rPr>
          <w:rFonts w:ascii="Times New Roman" w:hAnsi="Times New Roman"/>
          <w:color w:val="000099"/>
          <w:sz w:val="28"/>
          <w:szCs w:val="28"/>
        </w:rPr>
        <w:t>дальнейшего развития так как является приоритетным направлением ДОУ.</w:t>
      </w:r>
    </w:p>
    <w:p w:rsidR="00EA5BB8" w:rsidRPr="00EA5BB8" w:rsidRDefault="00EA5BB8" w:rsidP="00B83F70">
      <w:pPr>
        <w:pStyle w:val="aa"/>
        <w:numPr>
          <w:ilvl w:val="0"/>
          <w:numId w:val="31"/>
        </w:numPr>
        <w:tabs>
          <w:tab w:val="left" w:pos="6237"/>
        </w:tabs>
        <w:jc w:val="both"/>
        <w:rPr>
          <w:rFonts w:eastAsiaTheme="minorHAnsi"/>
          <w:bCs/>
          <w:color w:val="000099"/>
          <w:sz w:val="28"/>
          <w:szCs w:val="28"/>
        </w:rPr>
      </w:pPr>
      <w:r w:rsidRPr="00EA5BB8">
        <w:rPr>
          <w:rFonts w:eastAsiaTheme="minorHAnsi"/>
          <w:bCs/>
          <w:color w:val="000099"/>
          <w:sz w:val="28"/>
          <w:szCs w:val="28"/>
        </w:rPr>
        <w:t>3. Создание условий для  социально – коммуникативного  развития,  через  обеспечения эффективного взаимодействия всех участников образовательного процесса и   разностороннего развития личности дошкольника</w:t>
      </w:r>
      <w:proofErr w:type="gramStart"/>
      <w:r w:rsidRPr="00EA5BB8">
        <w:rPr>
          <w:rFonts w:eastAsiaTheme="minorHAnsi"/>
          <w:bCs/>
          <w:color w:val="000099"/>
          <w:sz w:val="28"/>
          <w:szCs w:val="28"/>
        </w:rPr>
        <w:t>.</w:t>
      </w:r>
      <w:proofErr w:type="gramEnd"/>
      <w:r w:rsidRPr="00EA5BB8">
        <w:rPr>
          <w:rFonts w:eastAsiaTheme="minorHAnsi"/>
          <w:bCs/>
          <w:color w:val="000099"/>
          <w:sz w:val="28"/>
          <w:szCs w:val="28"/>
        </w:rPr>
        <w:t xml:space="preserve">  </w:t>
      </w:r>
      <w:r w:rsidRPr="00EA5BB8">
        <w:rPr>
          <w:rFonts w:ascii="Times New Roman" w:hAnsi="Times New Roman"/>
          <w:color w:val="000099"/>
          <w:sz w:val="28"/>
          <w:szCs w:val="28"/>
        </w:rPr>
        <w:t xml:space="preserve">- </w:t>
      </w:r>
      <w:proofErr w:type="gramStart"/>
      <w:r w:rsidRPr="00EA5BB8">
        <w:rPr>
          <w:rStyle w:val="21"/>
          <w:rFonts w:eastAsiaTheme="minorHAnsi"/>
          <w:color w:val="000099"/>
        </w:rPr>
        <w:t>в</w:t>
      </w:r>
      <w:proofErr w:type="gramEnd"/>
      <w:r w:rsidRPr="00EA5BB8">
        <w:rPr>
          <w:rStyle w:val="21"/>
          <w:rFonts w:eastAsiaTheme="minorHAnsi"/>
          <w:color w:val="000099"/>
        </w:rPr>
        <w:t>ыполнена в достаточном объёме, но имеет потенциал</w:t>
      </w:r>
      <w:r w:rsidRPr="00EA5BB8">
        <w:rPr>
          <w:rFonts w:eastAsiaTheme="minorHAnsi"/>
          <w:bCs/>
          <w:color w:val="000099"/>
          <w:sz w:val="28"/>
          <w:szCs w:val="28"/>
        </w:rPr>
        <w:t xml:space="preserve"> </w:t>
      </w:r>
      <w:r w:rsidR="009B3E44">
        <w:rPr>
          <w:rFonts w:eastAsiaTheme="minorHAnsi"/>
          <w:bCs/>
          <w:color w:val="000099"/>
          <w:sz w:val="28"/>
          <w:szCs w:val="28"/>
        </w:rPr>
        <w:t>так как с</w:t>
      </w:r>
      <w:r w:rsidR="009B3E44">
        <w:rPr>
          <w:rStyle w:val="a4"/>
          <w:rFonts w:ascii="Helvetica" w:hAnsi="Helvetica" w:cs="Helvetica"/>
          <w:color w:val="111111"/>
          <w:shd w:val="clear" w:color="auto" w:fill="FFFFFF"/>
        </w:rPr>
        <w:t>оциально-коммуникативное развитие</w:t>
      </w:r>
      <w:r w:rsidR="009B3E44">
        <w:rPr>
          <w:rFonts w:ascii="Helvetica" w:hAnsi="Helvetica" w:cs="Helvetica"/>
          <w:color w:val="111111"/>
          <w:shd w:val="clear" w:color="auto" w:fill="FFFFFF"/>
        </w:rPr>
        <w:t> детей относится к числу важнейших проблем дошкольной педагогики. Его актуальность возрастает в современных условиях в связи с особенностями </w:t>
      </w:r>
      <w:r w:rsidR="009B3E44">
        <w:rPr>
          <w:rStyle w:val="a4"/>
          <w:rFonts w:ascii="Helvetica" w:hAnsi="Helvetica" w:cs="Helvetica"/>
          <w:color w:val="111111"/>
          <w:shd w:val="clear" w:color="auto" w:fill="FFFFFF"/>
        </w:rPr>
        <w:t>социального окружения ребёнка</w:t>
      </w:r>
      <w:r w:rsidR="009B3E44">
        <w:rPr>
          <w:rFonts w:ascii="Helvetica" w:hAnsi="Helvetica" w:cs="Helvetica"/>
          <w:color w:val="111111"/>
          <w:shd w:val="clear" w:color="auto" w:fill="FFFFFF"/>
        </w:rPr>
        <w:t>, в котором часто наблюдаются дефицит воспитанности, доброты, доброжелательности, речевой культуры во взаимоотношениях людей.</w:t>
      </w:r>
    </w:p>
    <w:p w:rsidR="00783C37" w:rsidRPr="00C2206A" w:rsidRDefault="00EA5BB8" w:rsidP="00310770">
      <w:pPr>
        <w:pStyle w:val="aa"/>
        <w:numPr>
          <w:ilvl w:val="0"/>
          <w:numId w:val="31"/>
        </w:numPr>
        <w:tabs>
          <w:tab w:val="left" w:pos="1499"/>
        </w:tabs>
        <w:spacing w:line="360" w:lineRule="auto"/>
        <w:ind w:firstLine="0"/>
        <w:jc w:val="both"/>
        <w:rPr>
          <w:color w:val="000099"/>
        </w:rPr>
      </w:pPr>
      <w:r w:rsidRPr="00C2206A">
        <w:rPr>
          <w:rFonts w:eastAsiaTheme="minorHAnsi"/>
          <w:color w:val="000099"/>
          <w:sz w:val="28"/>
          <w:szCs w:val="28"/>
        </w:rPr>
        <w:t>4. Создание благоприятных  условий для  полноценного  проживания   ребенком  периода  дошкольного  детства, всестороннего   развития физических  и психических  качеств в  соответствии  с   возрастными  и индивидуальными  особенностями.</w:t>
      </w:r>
      <w:proofErr w:type="gramStart"/>
      <w:r w:rsidRPr="00C2206A">
        <w:rPr>
          <w:color w:val="000099"/>
          <w:sz w:val="28"/>
          <w:szCs w:val="28"/>
        </w:rPr>
        <w:tab/>
      </w:r>
      <w:r w:rsidRPr="00C2206A">
        <w:rPr>
          <w:rFonts w:ascii="Times New Roman" w:hAnsi="Times New Roman"/>
          <w:color w:val="000099"/>
          <w:sz w:val="28"/>
          <w:szCs w:val="28"/>
        </w:rPr>
        <w:t>-</w:t>
      </w:r>
      <w:proofErr w:type="gramEnd"/>
      <w:r w:rsidRPr="00C2206A">
        <w:rPr>
          <w:rStyle w:val="21"/>
          <w:rFonts w:eastAsiaTheme="minorHAnsi"/>
          <w:color w:val="000099"/>
        </w:rPr>
        <w:t>выполнена в достаточном объёме, но имеет потенциал</w:t>
      </w:r>
      <w:r w:rsidR="00C2206A" w:rsidRPr="00C2206A">
        <w:rPr>
          <w:rStyle w:val="21"/>
          <w:rFonts w:eastAsiaTheme="minorHAnsi"/>
          <w:color w:val="000099"/>
        </w:rPr>
        <w:t>.</w:t>
      </w:r>
      <w:r w:rsidR="00783C37" w:rsidRPr="00C2206A">
        <w:rPr>
          <w:color w:val="000099"/>
        </w:rPr>
        <w:t xml:space="preserve"> Работа по сохранению и укреплению здоровья детей достигла намеченной цели, однако есть ряд факторов, которые могут повлиять на стабильность данного результата. Следовательно, задача имеет потенциал для активной работы в данном направлении. Решение данной задачи будет продолжено в следующем учебном году.</w:t>
      </w:r>
    </w:p>
    <w:p w:rsidR="00783C37" w:rsidRPr="00310770" w:rsidRDefault="00783C37" w:rsidP="00310770">
      <w:pPr>
        <w:pStyle w:val="70"/>
        <w:shd w:val="clear" w:color="auto" w:fill="auto"/>
        <w:spacing w:after="300" w:line="360" w:lineRule="auto"/>
        <w:jc w:val="both"/>
        <w:rPr>
          <w:color w:val="000099"/>
        </w:rPr>
      </w:pPr>
      <w:proofErr w:type="gramStart"/>
      <w:r w:rsidRPr="00310770">
        <w:rPr>
          <w:color w:val="000099"/>
        </w:rPr>
        <w:t>На основании вышеизложенного в 201</w:t>
      </w:r>
      <w:r w:rsidR="00EA5BB8">
        <w:rPr>
          <w:color w:val="000099"/>
        </w:rPr>
        <w:t>8</w:t>
      </w:r>
      <w:r w:rsidRPr="00310770">
        <w:rPr>
          <w:color w:val="000099"/>
        </w:rPr>
        <w:t>-201</w:t>
      </w:r>
      <w:r w:rsidR="00EA5BB8">
        <w:rPr>
          <w:color w:val="000099"/>
        </w:rPr>
        <w:t>9</w:t>
      </w:r>
      <w:r w:rsidRPr="00310770">
        <w:rPr>
          <w:color w:val="000099"/>
        </w:rPr>
        <w:t xml:space="preserve"> учебном году педагогическому коллективу МБДОУ№53 следует сосредоточить внимание на решении следующих целей и задач:</w:t>
      </w:r>
      <w:proofErr w:type="gramEnd"/>
    </w:p>
    <w:p w:rsidR="00783C37" w:rsidRPr="00310770" w:rsidRDefault="00783C37" w:rsidP="00310770">
      <w:pPr>
        <w:spacing w:line="360" w:lineRule="auto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310770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Цель  и задачи на   201</w:t>
      </w:r>
      <w:r w:rsidR="00EA5BB8">
        <w:rPr>
          <w:rFonts w:ascii="Times New Roman" w:hAnsi="Times New Roman" w:cs="Times New Roman"/>
          <w:b/>
          <w:color w:val="000099"/>
          <w:sz w:val="28"/>
          <w:szCs w:val="28"/>
        </w:rPr>
        <w:t>8</w:t>
      </w:r>
      <w:r w:rsidRPr="00310770">
        <w:rPr>
          <w:rFonts w:ascii="Times New Roman" w:hAnsi="Times New Roman" w:cs="Times New Roman"/>
          <w:b/>
          <w:color w:val="000099"/>
          <w:sz w:val="28"/>
          <w:szCs w:val="28"/>
        </w:rPr>
        <w:t>-201</w:t>
      </w:r>
      <w:r w:rsidR="00EA5BB8">
        <w:rPr>
          <w:rFonts w:ascii="Times New Roman" w:hAnsi="Times New Roman" w:cs="Times New Roman"/>
          <w:b/>
          <w:color w:val="000099"/>
          <w:sz w:val="28"/>
          <w:szCs w:val="28"/>
        </w:rPr>
        <w:t>9</w:t>
      </w:r>
      <w:r w:rsidRPr="00310770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учебный год</w:t>
      </w:r>
    </w:p>
    <w:p w:rsidR="00783C37" w:rsidRPr="00310770" w:rsidRDefault="00783C37" w:rsidP="00310770">
      <w:pPr>
        <w:spacing w:after="0" w:line="360" w:lineRule="auto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310770">
        <w:rPr>
          <w:rFonts w:ascii="Times New Roman" w:hAnsi="Times New Roman" w:cs="Times New Roman"/>
          <w:b/>
          <w:color w:val="000099"/>
          <w:sz w:val="28"/>
          <w:szCs w:val="28"/>
        </w:rPr>
        <w:lastRenderedPageBreak/>
        <w:t>Цель:</w:t>
      </w:r>
      <w:r w:rsidR="00066019" w:rsidRPr="00310770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 w:rsidRPr="00310770">
        <w:rPr>
          <w:rFonts w:ascii="Times New Roman" w:hAnsi="Times New Roman" w:cs="Times New Roman"/>
          <w:color w:val="000099"/>
          <w:sz w:val="28"/>
          <w:szCs w:val="28"/>
        </w:rPr>
        <w:t xml:space="preserve">Повышение  профессиональной компетентности   педагогов   в условиях реализации ФГОС </w:t>
      </w:r>
      <w:proofErr w:type="gramStart"/>
      <w:r w:rsidRPr="00310770">
        <w:rPr>
          <w:rFonts w:ascii="Times New Roman" w:hAnsi="Times New Roman" w:cs="Times New Roman"/>
          <w:color w:val="000099"/>
          <w:sz w:val="28"/>
          <w:szCs w:val="28"/>
        </w:rPr>
        <w:t>ДО</w:t>
      </w:r>
      <w:proofErr w:type="gramEnd"/>
      <w:r w:rsidRPr="00310770">
        <w:rPr>
          <w:rFonts w:ascii="Times New Roman" w:hAnsi="Times New Roman" w:cs="Times New Roman"/>
          <w:color w:val="000099"/>
          <w:sz w:val="28"/>
          <w:szCs w:val="28"/>
        </w:rPr>
        <w:t xml:space="preserve">.   Обеспечение  </w:t>
      </w:r>
      <w:proofErr w:type="spellStart"/>
      <w:r w:rsidRPr="00310770">
        <w:rPr>
          <w:rFonts w:ascii="Times New Roman" w:hAnsi="Times New Roman" w:cs="Times New Roman"/>
          <w:color w:val="000099"/>
          <w:sz w:val="28"/>
          <w:szCs w:val="28"/>
        </w:rPr>
        <w:t>психолого</w:t>
      </w:r>
      <w:proofErr w:type="spellEnd"/>
      <w:r w:rsidRPr="00310770">
        <w:rPr>
          <w:rFonts w:ascii="Times New Roman" w:hAnsi="Times New Roman" w:cs="Times New Roman"/>
          <w:color w:val="000099"/>
          <w:sz w:val="28"/>
          <w:szCs w:val="28"/>
        </w:rPr>
        <w:t>- педагогической   поддержки  семьи,   выстраивание  партнерских   отношений  с родителями ( законными  представителями) с  целью  повышения  компетентности  в вопросах  развития</w:t>
      </w:r>
      <w:proofErr w:type="gramStart"/>
      <w:r w:rsidRPr="00310770">
        <w:rPr>
          <w:rFonts w:ascii="Times New Roman" w:hAnsi="Times New Roman" w:cs="Times New Roman"/>
          <w:color w:val="000099"/>
          <w:sz w:val="28"/>
          <w:szCs w:val="28"/>
        </w:rPr>
        <w:t xml:space="preserve"> ,</w:t>
      </w:r>
      <w:proofErr w:type="gramEnd"/>
      <w:r w:rsidRPr="00310770">
        <w:rPr>
          <w:rFonts w:ascii="Times New Roman" w:hAnsi="Times New Roman" w:cs="Times New Roman"/>
          <w:color w:val="000099"/>
          <w:sz w:val="28"/>
          <w:szCs w:val="28"/>
        </w:rPr>
        <w:t xml:space="preserve"> образования и  воспитания  детей. </w:t>
      </w:r>
    </w:p>
    <w:p w:rsidR="00783C37" w:rsidRPr="00310770" w:rsidRDefault="00783C37" w:rsidP="00310770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</w:pPr>
      <w:r w:rsidRPr="00310770">
        <w:rPr>
          <w:rFonts w:ascii="Times New Roman" w:hAnsi="Times New Roman" w:cs="Times New Roman"/>
          <w:b/>
          <w:color w:val="000099"/>
          <w:sz w:val="28"/>
          <w:szCs w:val="28"/>
        </w:rPr>
        <w:t>Задачи:</w:t>
      </w:r>
    </w:p>
    <w:p w:rsidR="00783C37" w:rsidRPr="00310770" w:rsidRDefault="00783C37" w:rsidP="00310770">
      <w:pPr>
        <w:spacing w:after="0" w:line="360" w:lineRule="auto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310770">
        <w:rPr>
          <w:rFonts w:ascii="Times New Roman" w:eastAsiaTheme="minorHAnsi" w:hAnsi="Times New Roman" w:cs="Times New Roman"/>
          <w:color w:val="000099"/>
          <w:sz w:val="28"/>
          <w:szCs w:val="28"/>
          <w:lang w:eastAsia="en-US"/>
        </w:rPr>
        <w:t>1.</w:t>
      </w:r>
      <w:r w:rsidRPr="00310770">
        <w:rPr>
          <w:rFonts w:ascii="Times New Roman" w:hAnsi="Times New Roman" w:cs="Times New Roman"/>
          <w:bCs/>
          <w:color w:val="000099"/>
          <w:sz w:val="28"/>
          <w:szCs w:val="28"/>
        </w:rPr>
        <w:t xml:space="preserve">Формирование  первичных  представлений  об объектах  окружающего мира  </w:t>
      </w:r>
      <w:r w:rsidRPr="00310770">
        <w:rPr>
          <w:rFonts w:ascii="Times New Roman" w:hAnsi="Times New Roman" w:cs="Times New Roman"/>
          <w:color w:val="000099"/>
          <w:kern w:val="36"/>
          <w:sz w:val="28"/>
          <w:szCs w:val="28"/>
        </w:rPr>
        <w:t xml:space="preserve">посредством познавательно-исследовательской деятельности с использованием современных  образовательных  технологий. </w:t>
      </w:r>
      <w:r w:rsidRPr="00310770">
        <w:rPr>
          <w:rFonts w:ascii="Times New Roman" w:hAnsi="Times New Roman" w:cs="Times New Roman"/>
          <w:color w:val="000099"/>
          <w:sz w:val="28"/>
          <w:szCs w:val="28"/>
        </w:rPr>
        <w:t>Развитие любознательности, познавательной  мотивации и познавательных  действий  у детей дошкольного возраста.</w:t>
      </w:r>
    </w:p>
    <w:p w:rsidR="00783C37" w:rsidRPr="00310770" w:rsidRDefault="00783C37" w:rsidP="00310770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99"/>
          <w:sz w:val="28"/>
          <w:szCs w:val="28"/>
        </w:rPr>
      </w:pPr>
      <w:r w:rsidRPr="00310770">
        <w:rPr>
          <w:rFonts w:ascii="Times New Roman" w:hAnsi="Times New Roman" w:cs="Times New Roman"/>
          <w:bCs/>
          <w:color w:val="000099"/>
          <w:kern w:val="36"/>
          <w:sz w:val="28"/>
          <w:szCs w:val="28"/>
        </w:rPr>
        <w:t xml:space="preserve">2. Формирование духовно-нравственных ценностей у детей дошкольного возраста через художественно - эстетическое развитие с учетом национально-регионального компонента. </w:t>
      </w:r>
    </w:p>
    <w:p w:rsidR="00783C37" w:rsidRPr="00310770" w:rsidRDefault="00783C37" w:rsidP="00310770">
      <w:pPr>
        <w:spacing w:after="0" w:line="360" w:lineRule="auto"/>
        <w:jc w:val="both"/>
        <w:rPr>
          <w:rFonts w:ascii="Times New Roman" w:hAnsi="Times New Roman" w:cs="Times New Roman"/>
          <w:bCs/>
          <w:color w:val="000099"/>
          <w:sz w:val="28"/>
          <w:szCs w:val="28"/>
        </w:rPr>
      </w:pPr>
      <w:r w:rsidRPr="00310770">
        <w:rPr>
          <w:rFonts w:ascii="Times New Roman" w:hAnsi="Times New Roman" w:cs="Times New Roman"/>
          <w:bCs/>
          <w:color w:val="000099"/>
          <w:sz w:val="28"/>
          <w:szCs w:val="28"/>
        </w:rPr>
        <w:t xml:space="preserve">3. Создание условий для  социально – коммуникативного  развития,  через  обеспечения эффективного взаимодействия всех участников образовательного процесса и   разностороннего развития личности дошкольника.   </w:t>
      </w:r>
    </w:p>
    <w:p w:rsidR="00783C37" w:rsidRPr="00310770" w:rsidRDefault="00783C37" w:rsidP="00310770">
      <w:pPr>
        <w:spacing w:after="0" w:line="360" w:lineRule="auto"/>
        <w:jc w:val="both"/>
        <w:rPr>
          <w:rFonts w:ascii="Times New Roman" w:hAnsi="Times New Roman" w:cs="Times New Roman"/>
          <w:bCs/>
          <w:color w:val="000099"/>
          <w:sz w:val="28"/>
          <w:szCs w:val="28"/>
        </w:rPr>
      </w:pPr>
      <w:r w:rsidRPr="00310770">
        <w:rPr>
          <w:rFonts w:ascii="Times New Roman" w:hAnsi="Times New Roman" w:cs="Times New Roman"/>
          <w:color w:val="000099"/>
          <w:sz w:val="28"/>
          <w:szCs w:val="28"/>
        </w:rPr>
        <w:t>4. Создание благоприятных  условий для  полноценного  проживания   ребенком  периода  дошкольного  детства, всестороннего   развития физических  и психических  качеств в  соответствии  с   возрастными  и индивидуальными  особенностями.</w:t>
      </w:r>
    </w:p>
    <w:p w:rsidR="00783C37" w:rsidRPr="00310770" w:rsidRDefault="00783C37" w:rsidP="00310770">
      <w:pPr>
        <w:pStyle w:val="aa"/>
        <w:tabs>
          <w:tab w:val="left" w:pos="2977"/>
        </w:tabs>
        <w:spacing w:after="0" w:line="360" w:lineRule="auto"/>
        <w:ind w:left="1080"/>
        <w:rPr>
          <w:rFonts w:ascii="Times New Roman" w:hAnsi="Times New Roman"/>
          <w:b/>
          <w:color w:val="000099"/>
          <w:sz w:val="28"/>
          <w:szCs w:val="28"/>
        </w:rPr>
      </w:pPr>
    </w:p>
    <w:p w:rsidR="00310770" w:rsidRPr="00310770" w:rsidRDefault="00310770">
      <w:pPr>
        <w:pStyle w:val="aa"/>
        <w:tabs>
          <w:tab w:val="left" w:pos="2977"/>
        </w:tabs>
        <w:spacing w:after="0" w:line="360" w:lineRule="auto"/>
        <w:ind w:left="1080"/>
        <w:rPr>
          <w:rFonts w:ascii="Times New Roman" w:hAnsi="Times New Roman"/>
          <w:b/>
          <w:color w:val="000099"/>
          <w:sz w:val="28"/>
          <w:szCs w:val="28"/>
        </w:rPr>
      </w:pPr>
    </w:p>
    <w:sectPr w:rsidR="00310770" w:rsidRPr="00310770" w:rsidSect="003824C9">
      <w:footerReference w:type="even" r:id="rId8"/>
      <w:footerReference w:type="default" r:id="rId9"/>
      <w:pgSz w:w="11906" w:h="16838"/>
      <w:pgMar w:top="899" w:right="850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2E5" w:rsidRDefault="003F02E5" w:rsidP="004C3A27">
      <w:pPr>
        <w:spacing w:after="0" w:line="240" w:lineRule="auto"/>
      </w:pPr>
      <w:r>
        <w:separator/>
      </w:r>
    </w:p>
  </w:endnote>
  <w:endnote w:type="continuationSeparator" w:id="0">
    <w:p w:rsidR="003F02E5" w:rsidRDefault="003F02E5" w:rsidP="004C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E5" w:rsidRDefault="003F02E5" w:rsidP="003824C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02E5" w:rsidRDefault="003F02E5" w:rsidP="003824C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E5" w:rsidRDefault="003F02E5" w:rsidP="003824C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206A">
      <w:rPr>
        <w:rStyle w:val="a9"/>
        <w:noProof/>
      </w:rPr>
      <w:t>22</w:t>
    </w:r>
    <w:r>
      <w:rPr>
        <w:rStyle w:val="a9"/>
      </w:rPr>
      <w:fldChar w:fldCharType="end"/>
    </w:r>
  </w:p>
  <w:p w:rsidR="003F02E5" w:rsidRDefault="003F02E5" w:rsidP="003824C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2E5" w:rsidRDefault="003F02E5" w:rsidP="004C3A27">
      <w:pPr>
        <w:spacing w:after="0" w:line="240" w:lineRule="auto"/>
      </w:pPr>
      <w:r>
        <w:separator/>
      </w:r>
    </w:p>
  </w:footnote>
  <w:footnote w:type="continuationSeparator" w:id="0">
    <w:p w:rsidR="003F02E5" w:rsidRDefault="003F02E5" w:rsidP="004C3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553B3E"/>
    <w:multiLevelType w:val="hybridMultilevel"/>
    <w:tmpl w:val="3FDEBB5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04142701"/>
    <w:multiLevelType w:val="multilevel"/>
    <w:tmpl w:val="19EA8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9D4DD3"/>
    <w:multiLevelType w:val="multilevel"/>
    <w:tmpl w:val="A5E2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807C2"/>
    <w:multiLevelType w:val="hybridMultilevel"/>
    <w:tmpl w:val="BB08B1D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80C391D"/>
    <w:multiLevelType w:val="hybridMultilevel"/>
    <w:tmpl w:val="9A06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E660D"/>
    <w:multiLevelType w:val="multilevel"/>
    <w:tmpl w:val="9D7E5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066555"/>
    <w:multiLevelType w:val="hybridMultilevel"/>
    <w:tmpl w:val="8162F4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16F6253"/>
    <w:multiLevelType w:val="hybridMultilevel"/>
    <w:tmpl w:val="D1CA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A6C75"/>
    <w:multiLevelType w:val="hybridMultilevel"/>
    <w:tmpl w:val="2ECCB6E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7CB4C14"/>
    <w:multiLevelType w:val="hybridMultilevel"/>
    <w:tmpl w:val="B71AF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75B86"/>
    <w:multiLevelType w:val="hybridMultilevel"/>
    <w:tmpl w:val="59AC7420"/>
    <w:lvl w:ilvl="0" w:tplc="4DF4F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93D26"/>
    <w:multiLevelType w:val="hybridMultilevel"/>
    <w:tmpl w:val="36DE45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F2876"/>
    <w:multiLevelType w:val="hybridMultilevel"/>
    <w:tmpl w:val="00BA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E4F15"/>
    <w:multiLevelType w:val="hybridMultilevel"/>
    <w:tmpl w:val="9E164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72A52"/>
    <w:multiLevelType w:val="hybridMultilevel"/>
    <w:tmpl w:val="3ABEFB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513518"/>
    <w:multiLevelType w:val="hybridMultilevel"/>
    <w:tmpl w:val="49887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42572"/>
    <w:multiLevelType w:val="hybridMultilevel"/>
    <w:tmpl w:val="12CA2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B3238"/>
    <w:multiLevelType w:val="hybridMultilevel"/>
    <w:tmpl w:val="77AC7A4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1">
    <w:nsid w:val="507B4AE5"/>
    <w:multiLevelType w:val="hybridMultilevel"/>
    <w:tmpl w:val="001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31D04"/>
    <w:multiLevelType w:val="multilevel"/>
    <w:tmpl w:val="AC6E7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CB64D1"/>
    <w:multiLevelType w:val="multilevel"/>
    <w:tmpl w:val="79E604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>
    <w:nsid w:val="5ACE6A47"/>
    <w:multiLevelType w:val="hybridMultilevel"/>
    <w:tmpl w:val="C8088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FCB0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1A62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CD3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68C0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A84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E85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5C96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62E4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BB009C"/>
    <w:multiLevelType w:val="hybridMultilevel"/>
    <w:tmpl w:val="0C6CFB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A409D4"/>
    <w:multiLevelType w:val="multilevel"/>
    <w:tmpl w:val="88ACC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D97B1E"/>
    <w:multiLevelType w:val="hybridMultilevel"/>
    <w:tmpl w:val="E3666E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342CCF"/>
    <w:multiLevelType w:val="multilevel"/>
    <w:tmpl w:val="08A06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959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9">
    <w:nsid w:val="714F25D7"/>
    <w:multiLevelType w:val="hybridMultilevel"/>
    <w:tmpl w:val="624C66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79511B"/>
    <w:multiLevelType w:val="hybridMultilevel"/>
    <w:tmpl w:val="913E6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A1C53"/>
    <w:multiLevelType w:val="hybridMultilevel"/>
    <w:tmpl w:val="F2649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16"/>
  </w:num>
  <w:num w:numId="5">
    <w:abstractNumId w:val="11"/>
  </w:num>
  <w:num w:numId="6">
    <w:abstractNumId w:val="12"/>
  </w:num>
  <w:num w:numId="7">
    <w:abstractNumId w:val="18"/>
  </w:num>
  <w:num w:numId="8">
    <w:abstractNumId w:val="3"/>
  </w:num>
  <w:num w:numId="9">
    <w:abstractNumId w:val="15"/>
  </w:num>
  <w:num w:numId="10">
    <w:abstractNumId w:val="21"/>
  </w:num>
  <w:num w:numId="11">
    <w:abstractNumId w:val="30"/>
  </w:num>
  <w:num w:numId="12">
    <w:abstractNumId w:val="19"/>
  </w:num>
  <w:num w:numId="13">
    <w:abstractNumId w:val="28"/>
  </w:num>
  <w:num w:numId="14">
    <w:abstractNumId w:val="10"/>
  </w:num>
  <w:num w:numId="15">
    <w:abstractNumId w:val="25"/>
  </w:num>
  <w:num w:numId="16">
    <w:abstractNumId w:val="9"/>
  </w:num>
  <w:num w:numId="17">
    <w:abstractNumId w:val="27"/>
  </w:num>
  <w:num w:numId="18">
    <w:abstractNumId w:val="0"/>
  </w:num>
  <w:num w:numId="19">
    <w:abstractNumId w:val="1"/>
  </w:num>
  <w:num w:numId="20">
    <w:abstractNumId w:val="2"/>
  </w:num>
  <w:num w:numId="21">
    <w:abstractNumId w:val="14"/>
  </w:num>
  <w:num w:numId="22">
    <w:abstractNumId w:val="6"/>
  </w:num>
  <w:num w:numId="23">
    <w:abstractNumId w:val="23"/>
  </w:num>
  <w:num w:numId="24">
    <w:abstractNumId w:val="17"/>
  </w:num>
  <w:num w:numId="25">
    <w:abstractNumId w:val="29"/>
  </w:num>
  <w:num w:numId="26">
    <w:abstractNumId w:val="26"/>
  </w:num>
  <w:num w:numId="27">
    <w:abstractNumId w:val="4"/>
  </w:num>
  <w:num w:numId="28">
    <w:abstractNumId w:val="8"/>
  </w:num>
  <w:num w:numId="29">
    <w:abstractNumId w:val="22"/>
  </w:num>
  <w:num w:numId="30">
    <w:abstractNumId w:val="5"/>
  </w:num>
  <w:num w:numId="31">
    <w:abstractNumId w:val="31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0A56"/>
    <w:rsid w:val="00066019"/>
    <w:rsid w:val="00080A56"/>
    <w:rsid w:val="000C1F89"/>
    <w:rsid w:val="00107D4B"/>
    <w:rsid w:val="00265A7C"/>
    <w:rsid w:val="00310770"/>
    <w:rsid w:val="00354367"/>
    <w:rsid w:val="003824C9"/>
    <w:rsid w:val="003D4A8B"/>
    <w:rsid w:val="003F02E5"/>
    <w:rsid w:val="004155B0"/>
    <w:rsid w:val="004C3A27"/>
    <w:rsid w:val="00512C54"/>
    <w:rsid w:val="00514313"/>
    <w:rsid w:val="005433E6"/>
    <w:rsid w:val="005729AF"/>
    <w:rsid w:val="00687FC3"/>
    <w:rsid w:val="006F7C8D"/>
    <w:rsid w:val="00702D76"/>
    <w:rsid w:val="007343A2"/>
    <w:rsid w:val="00783C37"/>
    <w:rsid w:val="007F761E"/>
    <w:rsid w:val="0086223D"/>
    <w:rsid w:val="008A4E0A"/>
    <w:rsid w:val="009715CF"/>
    <w:rsid w:val="009A42A6"/>
    <w:rsid w:val="009B3E44"/>
    <w:rsid w:val="009B7664"/>
    <w:rsid w:val="00A53844"/>
    <w:rsid w:val="00A57E96"/>
    <w:rsid w:val="00A94AA1"/>
    <w:rsid w:val="00AA535E"/>
    <w:rsid w:val="00AB0501"/>
    <w:rsid w:val="00B44487"/>
    <w:rsid w:val="00B754A8"/>
    <w:rsid w:val="00B83F70"/>
    <w:rsid w:val="00B975C5"/>
    <w:rsid w:val="00BF1ACC"/>
    <w:rsid w:val="00C2206A"/>
    <w:rsid w:val="00CB347A"/>
    <w:rsid w:val="00DD0BEB"/>
    <w:rsid w:val="00DE2E32"/>
    <w:rsid w:val="00EA5BB8"/>
    <w:rsid w:val="00EA6943"/>
    <w:rsid w:val="00EF5F73"/>
    <w:rsid w:val="00FA530E"/>
    <w:rsid w:val="00FB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  <o:rules v:ext="edit">
        <o:r id="V:Rule1" type="connector" idref="#AutoShape 82"/>
        <o:r id="V:Rule2" type="connector" idref="#AutoShape 83"/>
        <o:r id="V:Rule3" type="connector" idref="#AutoShape 84"/>
        <o:r id="V:Rule4" type="connector" idref="#AutoShape 85"/>
        <o:r id="V:Rule5" type="connector" idref="#AutoShape 86"/>
        <o:r id="V:Rule6" type="connector" idref="#AutoShape 87"/>
        <o:r id="V:Rule7" type="connector" idref="#AutoShape 88"/>
        <o:r id="V:Rule8" type="connector" idref="#AutoShape 89"/>
        <o:r id="V:Rule9" type="connector" idref="#AutoShape 90"/>
        <o:r id="V:Rule10" type="connector" idref="#AutoShape 91"/>
        <o:r id="V:Rule11" type="connector" idref="#AutoShape 92"/>
        <o:r id="V:Rule12" type="connector" idref="#AutoShape 93"/>
        <o:r id="V:Rule13" type="connector" idref="#AutoShape 94"/>
        <o:r id="V:Rule14" type="connector" idref="#AutoShape 95"/>
        <o:r id="V:Rule15" type="connector" idref="#AutoShape 96"/>
        <o:r id="V:Rule16" type="connector" idref="#AutoShape 100"/>
        <o:r id="V:Rule17" type="connector" idref="#AutoShape 101"/>
        <o:r id="V:Rule18" type="connector" idref="#AutoShape 103"/>
        <o:r id="V:Rule19" type="connector" idref="#AutoShape 105"/>
        <o:r id="V:Rule20" type="connector" idref="#AutoShape 98"/>
        <o:r id="V:Rule21" type="connector" idref="#AutoShape 99"/>
        <o:r id="V:Rule22" type="connector" idref="#AutoShape 22"/>
        <o:r id="V:Rule23" type="connector" idref="#AutoShape 21"/>
        <o:r id="V:Rule24" type="connector" idref="#AutoShape 23"/>
        <o:r id="V:Rule25" type="connector" idref="#AutoShape 26"/>
        <o:r id="V:Rule26" type="connector" idref="#AutoShape 27"/>
        <o:r id="V:Rule27" type="connector" idref="#AutoShape 28"/>
        <o:r id="V:Rule28" type="connector" idref="#AutoShape 33"/>
        <o:r id="V:Rule29" type="connector" idref="#AutoShape 34"/>
        <o:r id="V:Rule30" type="connector" idref="#AutoShape 35"/>
        <o:r id="V:Rule31" type="connector" idref="#AutoShape 51"/>
        <o:r id="V:Rule32" type="connector" idref="#AutoShape 52"/>
        <o:r id="V:Rule33" type="connector" idref="#AutoShape 53"/>
        <o:r id="V:Rule34" type="connector" idref="#AutoShape 54"/>
        <o:r id="V:Rule35" type="connector" idref="#AutoShape 55"/>
        <o:r id="V:Rule36" type="connector" idref="#AutoShape 56"/>
        <o:r id="V:Rule37" type="connector" idref="#AutoShape 57"/>
        <o:r id="V:Rule38" type="connector" idref="#AutoShape 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7A"/>
  </w:style>
  <w:style w:type="paragraph" w:styleId="1">
    <w:name w:val="heading 1"/>
    <w:basedOn w:val="a"/>
    <w:link w:val="10"/>
    <w:uiPriority w:val="9"/>
    <w:qFormat/>
    <w:rsid w:val="00572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080A56"/>
    <w:rPr>
      <w:b/>
      <w:bCs/>
    </w:rPr>
  </w:style>
  <w:style w:type="paragraph" w:styleId="a5">
    <w:name w:val="Body Text"/>
    <w:basedOn w:val="a"/>
    <w:link w:val="a6"/>
    <w:rsid w:val="0008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80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80A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080A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80A56"/>
  </w:style>
  <w:style w:type="paragraph" w:styleId="aa">
    <w:name w:val="List Paragraph"/>
    <w:basedOn w:val="a"/>
    <w:uiPriority w:val="34"/>
    <w:qFormat/>
    <w:rsid w:val="00080A5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80A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rsid w:val="00080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qFormat/>
    <w:rsid w:val="00080A5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b">
    <w:name w:val="Table Grid"/>
    <w:basedOn w:val="a1"/>
    <w:uiPriority w:val="59"/>
    <w:rsid w:val="00080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6"/>
    <w:rsid w:val="00512C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pt">
    <w:name w:val="Основной текст + 9 pt"/>
    <w:basedOn w:val="ac"/>
    <w:rsid w:val="00512C5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c"/>
    <w:rsid w:val="00512C54"/>
    <w:pPr>
      <w:widowControl w:val="0"/>
      <w:shd w:val="clear" w:color="auto" w:fill="FFFFFF"/>
      <w:spacing w:before="300" w:after="0" w:line="274" w:lineRule="exact"/>
      <w:ind w:hanging="54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783C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3C37"/>
    <w:pPr>
      <w:widowControl w:val="0"/>
      <w:shd w:val="clear" w:color="auto" w:fill="FFFFFF"/>
      <w:spacing w:before="120" w:after="0" w:line="30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">
    <w:name w:val="Основной текст (2) + Полужирный;Курсив"/>
    <w:basedOn w:val="2"/>
    <w:rsid w:val="00783C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83C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83C37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22">
    <w:name w:val="Сетка таблицы2"/>
    <w:basedOn w:val="a1"/>
    <w:next w:val="ab"/>
    <w:uiPriority w:val="59"/>
    <w:rsid w:val="0078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6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6019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F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1AC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"/>
    <w:rsid w:val="008A4E0A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729A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080A56"/>
    <w:rPr>
      <w:b/>
      <w:bCs/>
    </w:rPr>
  </w:style>
  <w:style w:type="paragraph" w:styleId="a5">
    <w:name w:val="Body Text"/>
    <w:basedOn w:val="a"/>
    <w:link w:val="a6"/>
    <w:rsid w:val="0008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80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80A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080A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80A56"/>
  </w:style>
  <w:style w:type="paragraph" w:styleId="aa">
    <w:name w:val="List Paragraph"/>
    <w:basedOn w:val="a"/>
    <w:uiPriority w:val="34"/>
    <w:qFormat/>
    <w:rsid w:val="00080A5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80A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080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qFormat/>
    <w:rsid w:val="00080A5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b">
    <w:name w:val="Table Grid"/>
    <w:basedOn w:val="a1"/>
    <w:uiPriority w:val="59"/>
    <w:rsid w:val="00080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6"/>
    <w:rsid w:val="00512C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pt">
    <w:name w:val="Основной текст + 9 pt"/>
    <w:basedOn w:val="ac"/>
    <w:rsid w:val="00512C5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c"/>
    <w:rsid w:val="00512C54"/>
    <w:pPr>
      <w:widowControl w:val="0"/>
      <w:shd w:val="clear" w:color="auto" w:fill="FFFFFF"/>
      <w:spacing w:before="300" w:after="0" w:line="274" w:lineRule="exact"/>
      <w:ind w:hanging="54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783C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3C37"/>
    <w:pPr>
      <w:widowControl w:val="0"/>
      <w:shd w:val="clear" w:color="auto" w:fill="FFFFFF"/>
      <w:spacing w:before="120" w:after="0" w:line="30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">
    <w:name w:val="Основной текст (2) + Полужирный;Курсив"/>
    <w:basedOn w:val="2"/>
    <w:rsid w:val="00783C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83C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83C37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22">
    <w:name w:val="Сетка таблицы2"/>
    <w:basedOn w:val="a1"/>
    <w:next w:val="ab"/>
    <w:uiPriority w:val="59"/>
    <w:rsid w:val="0078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6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6019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F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1A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4380</Words>
  <Characters>24968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2018-03-21T12:22:00Z</cp:lastPrinted>
  <dcterms:created xsi:type="dcterms:W3CDTF">2018-10-10T19:21:00Z</dcterms:created>
  <dcterms:modified xsi:type="dcterms:W3CDTF">2018-10-10T19:21:00Z</dcterms:modified>
</cp:coreProperties>
</file>